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0BE" w:rsidRDefault="008A50BE" w:rsidP="008A50B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8A50BE" w:rsidRDefault="008A50BE" w:rsidP="008A50B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8A50BE" w:rsidRDefault="008A50BE" w:rsidP="008A50B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8A50BE" w:rsidRDefault="008A50BE" w:rsidP="008A50B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8A50BE" w:rsidRDefault="008A50BE" w:rsidP="008A50B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8A50BE" w:rsidRDefault="008A50BE" w:rsidP="008A50B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8A50BE" w:rsidRDefault="008A50BE" w:rsidP="008A50B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8A50BE" w:rsidRDefault="008A50BE" w:rsidP="008A50B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8A50BE" w:rsidRDefault="008A50BE" w:rsidP="008A50B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8A50BE" w:rsidRDefault="008A50BE" w:rsidP="008A50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ОТЧЕТ О ПРОВЕДЕНИИ</w:t>
      </w:r>
    </w:p>
    <w:p w:rsidR="00C61AE2" w:rsidRDefault="00C61AE2" w:rsidP="00C61A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28"/>
        </w:rPr>
      </w:pPr>
      <w:r w:rsidRPr="00C61AE2">
        <w:rPr>
          <w:rFonts w:ascii="Times New Roman CYR" w:hAnsi="Times New Roman CYR" w:cs="Times New Roman CYR"/>
          <w:b/>
          <w:bCs/>
          <w:color w:val="000000"/>
          <w:sz w:val="32"/>
          <w:szCs w:val="28"/>
        </w:rPr>
        <w:t>Региональн</w:t>
      </w:r>
      <w:r>
        <w:rPr>
          <w:rFonts w:ascii="Times New Roman CYR" w:hAnsi="Times New Roman CYR" w:cs="Times New Roman CYR"/>
          <w:b/>
          <w:bCs/>
          <w:color w:val="000000"/>
          <w:sz w:val="32"/>
          <w:szCs w:val="28"/>
        </w:rPr>
        <w:t>ого</w:t>
      </w:r>
      <w:r w:rsidRPr="00C61AE2">
        <w:rPr>
          <w:rFonts w:ascii="Times New Roman CYR" w:hAnsi="Times New Roman CYR" w:cs="Times New Roman CYR"/>
          <w:b/>
          <w:bCs/>
          <w:color w:val="000000"/>
          <w:sz w:val="32"/>
          <w:szCs w:val="28"/>
        </w:rPr>
        <w:t xml:space="preserve"> этап</w:t>
      </w:r>
      <w:r>
        <w:rPr>
          <w:rFonts w:ascii="Times New Roman CYR" w:hAnsi="Times New Roman CYR" w:cs="Times New Roman CYR"/>
          <w:b/>
          <w:bCs/>
          <w:color w:val="000000"/>
          <w:sz w:val="32"/>
          <w:szCs w:val="28"/>
        </w:rPr>
        <w:t>а</w:t>
      </w:r>
      <w:r w:rsidRPr="00C61AE2">
        <w:rPr>
          <w:rFonts w:ascii="Times New Roman CYR" w:hAnsi="Times New Roman CYR" w:cs="Times New Roman CYR"/>
          <w:b/>
          <w:bCs/>
          <w:color w:val="000000"/>
          <w:sz w:val="32"/>
          <w:szCs w:val="28"/>
        </w:rPr>
        <w:t xml:space="preserve"> Чемпионата </w:t>
      </w:r>
    </w:p>
    <w:p w:rsidR="00C61AE2" w:rsidRDefault="00C61AE2" w:rsidP="00C61A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28"/>
        </w:rPr>
      </w:pPr>
      <w:r w:rsidRPr="00C61AE2">
        <w:rPr>
          <w:rFonts w:ascii="Times New Roman CYR" w:hAnsi="Times New Roman CYR" w:cs="Times New Roman CYR"/>
          <w:b/>
          <w:bCs/>
          <w:color w:val="000000"/>
          <w:sz w:val="32"/>
          <w:szCs w:val="28"/>
        </w:rPr>
        <w:t xml:space="preserve">по профессиональному мастерству «Профессионалы» </w:t>
      </w:r>
    </w:p>
    <w:p w:rsidR="008A50BE" w:rsidRPr="00C61AE2" w:rsidRDefault="00C61AE2" w:rsidP="00E454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28"/>
        </w:rPr>
      </w:pPr>
      <w:r w:rsidRPr="00C61AE2">
        <w:rPr>
          <w:rFonts w:ascii="Times New Roman CYR" w:hAnsi="Times New Roman CYR" w:cs="Times New Roman CYR"/>
          <w:b/>
          <w:bCs/>
          <w:color w:val="000000"/>
          <w:sz w:val="32"/>
          <w:szCs w:val="28"/>
        </w:rPr>
        <w:t>Пермского края в 202</w:t>
      </w:r>
      <w:r w:rsidR="00E454AE">
        <w:rPr>
          <w:rFonts w:ascii="Times New Roman CYR" w:hAnsi="Times New Roman CYR" w:cs="Times New Roman CYR"/>
          <w:b/>
          <w:bCs/>
          <w:color w:val="000000"/>
          <w:sz w:val="32"/>
          <w:szCs w:val="28"/>
        </w:rPr>
        <w:t>4</w:t>
      </w:r>
      <w:r w:rsidRPr="00C61AE2">
        <w:rPr>
          <w:rFonts w:ascii="Times New Roman CYR" w:hAnsi="Times New Roman CYR" w:cs="Times New Roman CYR"/>
          <w:b/>
          <w:bCs/>
          <w:color w:val="000000"/>
          <w:sz w:val="32"/>
          <w:szCs w:val="28"/>
        </w:rPr>
        <w:t xml:space="preserve"> году</w:t>
      </w:r>
    </w:p>
    <w:p w:rsidR="008A50BE" w:rsidRDefault="008A50BE" w:rsidP="008A50B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8A50BE" w:rsidRDefault="008A50BE" w:rsidP="008A50B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8A50BE" w:rsidRDefault="008A50BE" w:rsidP="008A50B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8A50BE" w:rsidRDefault="008A50BE" w:rsidP="008A50B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Компетенция: </w:t>
      </w:r>
      <w:r w:rsidR="000A596B">
        <w:rPr>
          <w:rFonts w:ascii="Times New Roman CYR" w:hAnsi="Times New Roman CYR" w:cs="Times New Roman CYR"/>
          <w:color w:val="000000"/>
          <w:sz w:val="28"/>
          <w:szCs w:val="28"/>
        </w:rPr>
        <w:t>______________________________________________________</w:t>
      </w:r>
    </w:p>
    <w:p w:rsidR="00C61AE2" w:rsidRDefault="00C61AE2" w:rsidP="008A50B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8A50BE" w:rsidRDefault="008A50BE" w:rsidP="008A50B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Дат</w:t>
      </w:r>
      <w:r w:rsidR="00C61AE2">
        <w:rPr>
          <w:rFonts w:ascii="Times New Roman CYR" w:hAnsi="Times New Roman CYR" w:cs="Times New Roman CYR"/>
          <w:color w:val="000000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проведения: </w:t>
      </w:r>
      <w:r w:rsidR="000A596B">
        <w:rPr>
          <w:rFonts w:ascii="Times New Roman CYR" w:hAnsi="Times New Roman CYR" w:cs="Times New Roman CYR"/>
          <w:color w:val="000000"/>
          <w:sz w:val="28"/>
          <w:szCs w:val="28"/>
        </w:rPr>
        <w:t>___________________________________________________</w:t>
      </w:r>
    </w:p>
    <w:p w:rsidR="00EA3C30" w:rsidRPr="00EA3C30" w:rsidRDefault="00C61AE2" w:rsidP="008A50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Площадка</w:t>
      </w:r>
      <w:r w:rsidR="008A50BE"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проведения, адрес</w:t>
      </w:r>
      <w:r w:rsidR="00EA3C30"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_________________________________________</w:t>
      </w:r>
      <w:r w:rsidR="00EA3C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B5839">
        <w:rPr>
          <w:rFonts w:ascii="Times New Roman CYR" w:hAnsi="Times New Roman CYR" w:cs="Times New Roman CYR"/>
          <w:color w:val="000000"/>
          <w:sz w:val="28"/>
          <w:szCs w:val="28"/>
        </w:rPr>
        <w:t>_________________________________________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__________________________</w:t>
      </w:r>
    </w:p>
    <w:p w:rsidR="00C61AE2" w:rsidRDefault="00C61AE2" w:rsidP="008A50B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61AE2" w:rsidRDefault="00C61AE2" w:rsidP="008A50B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14505D" w:rsidRDefault="008A50BE" w:rsidP="008A50B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Главный эксперт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BB5839">
        <w:rPr>
          <w:rFonts w:ascii="Times New Roman CYR" w:hAnsi="Times New Roman CYR" w:cs="Times New Roman CYR"/>
          <w:color w:val="000000"/>
          <w:sz w:val="28"/>
          <w:szCs w:val="28"/>
        </w:rPr>
        <w:t>___________________________________________________</w:t>
      </w:r>
    </w:p>
    <w:p w:rsidR="00C61AE2" w:rsidRDefault="00C61AE2" w:rsidP="00C61A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vertAlign w:val="superscript"/>
        </w:rPr>
        <w:t xml:space="preserve">ФИО, должность, место 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работы</w:t>
      </w:r>
    </w:p>
    <w:p w:rsidR="00C61AE2" w:rsidRDefault="00C61AE2" w:rsidP="00C61A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</w:p>
    <w:p w:rsidR="00C61AE2" w:rsidRDefault="00C61AE2" w:rsidP="00C61AE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Эксперт-методист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___________________________________________________</w:t>
      </w:r>
    </w:p>
    <w:p w:rsidR="00C61AE2" w:rsidRDefault="00C61AE2" w:rsidP="00C61A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vertAlign w:val="superscript"/>
        </w:rPr>
        <w:t xml:space="preserve">ФИО, должность, место 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работы</w:t>
      </w:r>
    </w:p>
    <w:p w:rsidR="00C61AE2" w:rsidRDefault="00C61AE2" w:rsidP="00C61A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61AE2" w:rsidRDefault="00C61AE2" w:rsidP="00C61A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61AE2" w:rsidRDefault="00C61AE2" w:rsidP="00C61AE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Индустриальный партнер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______________________________________________</w:t>
      </w:r>
    </w:p>
    <w:p w:rsidR="00C61AE2" w:rsidRDefault="00C61AE2" w:rsidP="00C61A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vertAlign w:val="superscript"/>
        </w:rPr>
        <w:t xml:space="preserve">                                                                                наименование предприятия/организации в соответствии с Уставом</w:t>
      </w:r>
    </w:p>
    <w:p w:rsidR="00C61AE2" w:rsidRDefault="00C61AE2" w:rsidP="00C61AE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96650F" w:rsidRDefault="0096650F"/>
    <w:p w:rsidR="008A50BE" w:rsidRDefault="008A50BE"/>
    <w:p w:rsidR="008A50BE" w:rsidRDefault="008A50BE"/>
    <w:p w:rsidR="00876777" w:rsidRDefault="00876777" w:rsidP="00876777">
      <w:pPr>
        <w:jc w:val="center"/>
        <w:rPr>
          <w:rFonts w:ascii="Times New Roman" w:hAnsi="Times New Roman" w:cs="Times New Roman"/>
          <w:sz w:val="24"/>
          <w:szCs w:val="24"/>
        </w:rPr>
      </w:pPr>
      <w:r w:rsidRPr="00876777">
        <w:rPr>
          <w:rFonts w:ascii="Times New Roman" w:hAnsi="Times New Roman" w:cs="Times New Roman"/>
          <w:sz w:val="24"/>
          <w:szCs w:val="24"/>
        </w:rPr>
        <w:t>Пермский край, 202</w:t>
      </w:r>
      <w:r w:rsidR="00E454AE">
        <w:rPr>
          <w:rFonts w:ascii="Times New Roman" w:hAnsi="Times New Roman" w:cs="Times New Roman"/>
          <w:sz w:val="24"/>
          <w:szCs w:val="24"/>
        </w:rPr>
        <w:t>4</w:t>
      </w:r>
      <w:r w:rsidRPr="00876777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876777" w:rsidRDefault="00876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72506067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6B6F88" w:rsidRPr="006B6F88" w:rsidRDefault="006B6F88" w:rsidP="006B6F88">
          <w:pPr>
            <w:pStyle w:val="ad"/>
            <w:jc w:val="center"/>
            <w:rPr>
              <w:rFonts w:ascii="Times New Roman" w:hAnsi="Times New Roman" w:cs="Times New Roman"/>
              <w:b/>
              <w:color w:val="auto"/>
              <w:sz w:val="28"/>
            </w:rPr>
          </w:pPr>
          <w:r w:rsidRPr="006B6F88">
            <w:rPr>
              <w:rFonts w:ascii="Times New Roman" w:hAnsi="Times New Roman" w:cs="Times New Roman"/>
              <w:b/>
              <w:color w:val="auto"/>
              <w:sz w:val="28"/>
            </w:rPr>
            <w:t>СОДЕРЖАНИЕ</w:t>
          </w:r>
        </w:p>
        <w:p w:rsidR="006B6F88" w:rsidRPr="006B6F88" w:rsidRDefault="006B6F88" w:rsidP="006B6F88">
          <w:pPr>
            <w:pStyle w:val="11"/>
            <w:tabs>
              <w:tab w:val="right" w:leader="dot" w:pos="9679"/>
            </w:tabs>
            <w:spacing w:after="0" w:line="360" w:lineRule="auto"/>
            <w:rPr>
              <w:rFonts w:ascii="Times New Roman" w:hAnsi="Times New Roman" w:cs="Times New Roman"/>
              <w:noProof/>
            </w:rPr>
          </w:pPr>
          <w:r w:rsidRPr="006B6F88">
            <w:rPr>
              <w:rFonts w:ascii="Times New Roman" w:hAnsi="Times New Roman" w:cs="Times New Roman"/>
            </w:rPr>
            <w:fldChar w:fldCharType="begin"/>
          </w:r>
          <w:r w:rsidRPr="006B6F88">
            <w:rPr>
              <w:rFonts w:ascii="Times New Roman" w:hAnsi="Times New Roman" w:cs="Times New Roman"/>
            </w:rPr>
            <w:instrText xml:space="preserve"> TOC \o "1-3" \h \z \u </w:instrText>
          </w:r>
          <w:r w:rsidRPr="006B6F88">
            <w:rPr>
              <w:rFonts w:ascii="Times New Roman" w:hAnsi="Times New Roman" w:cs="Times New Roman"/>
            </w:rPr>
            <w:fldChar w:fldCharType="separate"/>
          </w:r>
          <w:hyperlink w:anchor="_Toc130990654" w:history="1">
            <w:r w:rsidRPr="006B6F88">
              <w:rPr>
                <w:rStyle w:val="ae"/>
                <w:rFonts w:ascii="Times New Roman" w:hAnsi="Times New Roman" w:cs="Times New Roman"/>
                <w:b/>
                <w:noProof/>
                <w:lang w:val="en-US"/>
              </w:rPr>
              <w:t>I</w:t>
            </w:r>
            <w:r w:rsidRPr="006B6F88">
              <w:rPr>
                <w:rStyle w:val="ae"/>
                <w:rFonts w:ascii="Times New Roman" w:hAnsi="Times New Roman" w:cs="Times New Roman"/>
                <w:b/>
                <w:noProof/>
              </w:rPr>
              <w:t>. Общая информация</w:t>
            </w:r>
            <w:r w:rsidRPr="006B6F88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6B6F8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6B6F88">
              <w:rPr>
                <w:rFonts w:ascii="Times New Roman" w:hAnsi="Times New Roman" w:cs="Times New Roman"/>
                <w:noProof/>
                <w:webHidden/>
              </w:rPr>
              <w:instrText xml:space="preserve"> PAGEREF _Toc130990654 \h </w:instrText>
            </w:r>
            <w:r w:rsidRPr="006B6F88">
              <w:rPr>
                <w:rFonts w:ascii="Times New Roman" w:hAnsi="Times New Roman" w:cs="Times New Roman"/>
                <w:noProof/>
                <w:webHidden/>
              </w:rPr>
            </w:r>
            <w:r w:rsidRPr="006B6F8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6B6F88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Pr="006B6F8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6B6F88" w:rsidRPr="006B6F88" w:rsidRDefault="008C097C" w:rsidP="006B6F88">
          <w:pPr>
            <w:pStyle w:val="11"/>
            <w:tabs>
              <w:tab w:val="right" w:leader="dot" w:pos="9679"/>
            </w:tabs>
            <w:spacing w:after="0" w:line="360" w:lineRule="auto"/>
            <w:rPr>
              <w:rFonts w:ascii="Times New Roman" w:hAnsi="Times New Roman" w:cs="Times New Roman"/>
              <w:noProof/>
            </w:rPr>
          </w:pPr>
          <w:hyperlink w:anchor="_Toc130990655" w:history="1">
            <w:r w:rsidR="006B6F88" w:rsidRPr="006B6F88">
              <w:rPr>
                <w:rStyle w:val="ae"/>
                <w:rFonts w:ascii="Times New Roman" w:hAnsi="Times New Roman" w:cs="Times New Roman"/>
                <w:b/>
                <w:noProof/>
                <w:lang w:val="en-US"/>
              </w:rPr>
              <w:t>II. Список конкурсантов</w:t>
            </w:r>
            <w:r w:rsidR="006B6F88" w:rsidRPr="006B6F88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6B6F88" w:rsidRPr="006B6F8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6B6F88" w:rsidRPr="006B6F88">
              <w:rPr>
                <w:rFonts w:ascii="Times New Roman" w:hAnsi="Times New Roman" w:cs="Times New Roman"/>
                <w:noProof/>
                <w:webHidden/>
              </w:rPr>
              <w:instrText xml:space="preserve"> PAGEREF _Toc130990655 \h </w:instrText>
            </w:r>
            <w:r w:rsidR="006B6F88" w:rsidRPr="006B6F88">
              <w:rPr>
                <w:rFonts w:ascii="Times New Roman" w:hAnsi="Times New Roman" w:cs="Times New Roman"/>
                <w:noProof/>
                <w:webHidden/>
              </w:rPr>
            </w:r>
            <w:r w:rsidR="006B6F88" w:rsidRPr="006B6F8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6B6F88" w:rsidRPr="006B6F88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6B6F88" w:rsidRPr="006B6F8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6B6F88" w:rsidRPr="006B6F88" w:rsidRDefault="008C097C" w:rsidP="006B6F88">
          <w:pPr>
            <w:pStyle w:val="11"/>
            <w:tabs>
              <w:tab w:val="right" w:leader="dot" w:pos="9679"/>
            </w:tabs>
            <w:spacing w:after="0" w:line="360" w:lineRule="auto"/>
            <w:rPr>
              <w:rFonts w:ascii="Times New Roman" w:hAnsi="Times New Roman" w:cs="Times New Roman"/>
              <w:noProof/>
            </w:rPr>
          </w:pPr>
          <w:hyperlink w:anchor="_Toc130990656" w:history="1">
            <w:r w:rsidR="006B6F88" w:rsidRPr="006B6F88">
              <w:rPr>
                <w:rStyle w:val="ae"/>
                <w:rFonts w:ascii="Times New Roman" w:hAnsi="Times New Roman" w:cs="Times New Roman"/>
                <w:b/>
                <w:noProof/>
                <w:lang w:val="en-US"/>
              </w:rPr>
              <w:t>III. Список экспертов</w:t>
            </w:r>
            <w:r w:rsidR="006B6F88" w:rsidRPr="006B6F88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6B6F88" w:rsidRPr="006B6F8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6B6F88" w:rsidRPr="006B6F88">
              <w:rPr>
                <w:rFonts w:ascii="Times New Roman" w:hAnsi="Times New Roman" w:cs="Times New Roman"/>
                <w:noProof/>
                <w:webHidden/>
              </w:rPr>
              <w:instrText xml:space="preserve"> PAGEREF _Toc130990656 \h </w:instrText>
            </w:r>
            <w:r w:rsidR="006B6F88" w:rsidRPr="006B6F88">
              <w:rPr>
                <w:rFonts w:ascii="Times New Roman" w:hAnsi="Times New Roman" w:cs="Times New Roman"/>
                <w:noProof/>
                <w:webHidden/>
              </w:rPr>
            </w:r>
            <w:r w:rsidR="006B6F88" w:rsidRPr="006B6F8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6B6F88" w:rsidRPr="006B6F88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6B6F88" w:rsidRPr="006B6F8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6B6F88" w:rsidRPr="006B6F88" w:rsidRDefault="008C097C" w:rsidP="006B6F88">
          <w:pPr>
            <w:pStyle w:val="11"/>
            <w:tabs>
              <w:tab w:val="right" w:leader="dot" w:pos="9679"/>
            </w:tabs>
            <w:spacing w:after="0" w:line="360" w:lineRule="auto"/>
            <w:rPr>
              <w:rFonts w:ascii="Times New Roman" w:hAnsi="Times New Roman" w:cs="Times New Roman"/>
              <w:noProof/>
            </w:rPr>
          </w:pPr>
          <w:hyperlink w:anchor="_Toc130990657" w:history="1">
            <w:r w:rsidR="006B6F88" w:rsidRPr="006B6F88">
              <w:rPr>
                <w:rStyle w:val="ae"/>
                <w:rFonts w:ascii="Times New Roman" w:hAnsi="Times New Roman" w:cs="Times New Roman"/>
                <w:b/>
                <w:noProof/>
                <w:lang w:val="en-US"/>
              </w:rPr>
              <w:t>IV. Результаты соревнований</w:t>
            </w:r>
            <w:r w:rsidR="006B6F88" w:rsidRPr="006B6F88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6B6F88" w:rsidRPr="006B6F8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6B6F88" w:rsidRPr="006B6F88">
              <w:rPr>
                <w:rFonts w:ascii="Times New Roman" w:hAnsi="Times New Roman" w:cs="Times New Roman"/>
                <w:noProof/>
                <w:webHidden/>
              </w:rPr>
              <w:instrText xml:space="preserve"> PAGEREF _Toc130990657 \h </w:instrText>
            </w:r>
            <w:r w:rsidR="006B6F88" w:rsidRPr="006B6F88">
              <w:rPr>
                <w:rFonts w:ascii="Times New Roman" w:hAnsi="Times New Roman" w:cs="Times New Roman"/>
                <w:noProof/>
                <w:webHidden/>
              </w:rPr>
            </w:r>
            <w:r w:rsidR="006B6F88" w:rsidRPr="006B6F8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6B6F88" w:rsidRPr="006B6F88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="006B6F88" w:rsidRPr="006B6F8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6B6F88" w:rsidRPr="006B6F88" w:rsidRDefault="008C097C" w:rsidP="006B6F88">
          <w:pPr>
            <w:pStyle w:val="11"/>
            <w:tabs>
              <w:tab w:val="right" w:leader="dot" w:pos="9679"/>
            </w:tabs>
            <w:spacing w:after="0" w:line="360" w:lineRule="auto"/>
            <w:rPr>
              <w:rFonts w:ascii="Times New Roman" w:hAnsi="Times New Roman" w:cs="Times New Roman"/>
              <w:noProof/>
            </w:rPr>
          </w:pPr>
          <w:hyperlink w:anchor="_Toc130990658" w:history="1">
            <w:r w:rsidR="006B6F88" w:rsidRPr="006B6F88">
              <w:rPr>
                <w:rStyle w:val="ae"/>
                <w:rFonts w:ascii="Times New Roman" w:hAnsi="Times New Roman" w:cs="Times New Roman"/>
                <w:b/>
                <w:noProof/>
                <w:lang w:val="en-US"/>
              </w:rPr>
              <w:t>V. Анализ работы по итогам проведения cоревнований</w:t>
            </w:r>
            <w:r w:rsidR="006B6F88" w:rsidRPr="006B6F88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6B6F88" w:rsidRPr="006B6F8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6B6F88" w:rsidRPr="006B6F88">
              <w:rPr>
                <w:rFonts w:ascii="Times New Roman" w:hAnsi="Times New Roman" w:cs="Times New Roman"/>
                <w:noProof/>
                <w:webHidden/>
              </w:rPr>
              <w:instrText xml:space="preserve"> PAGEREF _Toc130990658 \h </w:instrText>
            </w:r>
            <w:r w:rsidR="006B6F88" w:rsidRPr="006B6F88">
              <w:rPr>
                <w:rFonts w:ascii="Times New Roman" w:hAnsi="Times New Roman" w:cs="Times New Roman"/>
                <w:noProof/>
                <w:webHidden/>
              </w:rPr>
            </w:r>
            <w:r w:rsidR="006B6F88" w:rsidRPr="006B6F8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6B6F88" w:rsidRPr="006B6F88"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="006B6F88" w:rsidRPr="006B6F8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6B6F88" w:rsidRPr="006B6F88" w:rsidRDefault="008C097C" w:rsidP="006B6F88">
          <w:pPr>
            <w:pStyle w:val="11"/>
            <w:tabs>
              <w:tab w:val="right" w:leader="dot" w:pos="9679"/>
            </w:tabs>
            <w:spacing w:after="0" w:line="360" w:lineRule="auto"/>
            <w:rPr>
              <w:rFonts w:ascii="Times New Roman" w:hAnsi="Times New Roman" w:cs="Times New Roman"/>
              <w:noProof/>
            </w:rPr>
          </w:pPr>
          <w:hyperlink w:anchor="_Toc130990659" w:history="1">
            <w:r w:rsidR="006B6F88" w:rsidRPr="006B6F88">
              <w:rPr>
                <w:rStyle w:val="ae"/>
                <w:rFonts w:ascii="Times New Roman" w:hAnsi="Times New Roman" w:cs="Times New Roman"/>
                <w:b/>
                <w:noProof/>
                <w:lang w:val="en-US"/>
              </w:rPr>
              <w:t>VI. Фотоматериалы</w:t>
            </w:r>
            <w:r w:rsidR="006B6F88" w:rsidRPr="006B6F88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6B6F88" w:rsidRPr="006B6F8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6B6F88" w:rsidRPr="006B6F88">
              <w:rPr>
                <w:rFonts w:ascii="Times New Roman" w:hAnsi="Times New Roman" w:cs="Times New Roman"/>
                <w:noProof/>
                <w:webHidden/>
              </w:rPr>
              <w:instrText xml:space="preserve"> PAGEREF _Toc130990659 \h </w:instrText>
            </w:r>
            <w:r w:rsidR="006B6F88" w:rsidRPr="006B6F88">
              <w:rPr>
                <w:rFonts w:ascii="Times New Roman" w:hAnsi="Times New Roman" w:cs="Times New Roman"/>
                <w:noProof/>
                <w:webHidden/>
              </w:rPr>
            </w:r>
            <w:r w:rsidR="006B6F88" w:rsidRPr="006B6F8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6B6F88" w:rsidRPr="006B6F88">
              <w:rPr>
                <w:rFonts w:ascii="Times New Roman" w:hAnsi="Times New Roman" w:cs="Times New Roman"/>
                <w:noProof/>
                <w:webHidden/>
              </w:rPr>
              <w:t>9</w:t>
            </w:r>
            <w:r w:rsidR="006B6F88" w:rsidRPr="006B6F8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6B6F88" w:rsidRDefault="006B6F88" w:rsidP="006B6F88">
          <w:pPr>
            <w:spacing w:after="0" w:line="360" w:lineRule="auto"/>
          </w:pPr>
          <w:r w:rsidRPr="006B6F88">
            <w:rPr>
              <w:rFonts w:ascii="Times New Roman" w:hAnsi="Times New Roman" w:cs="Times New Roman"/>
              <w:b/>
              <w:bCs/>
            </w:rPr>
            <w:fldChar w:fldCharType="end"/>
          </w:r>
        </w:p>
      </w:sdtContent>
    </w:sdt>
    <w:p w:rsidR="008A50BE" w:rsidRDefault="008A50BE" w:rsidP="008767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6F88" w:rsidRDefault="006B6F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0327F" w:rsidRPr="006B6F88" w:rsidRDefault="00876777" w:rsidP="006B6F88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_Toc130990654"/>
      <w:r w:rsidRPr="006B6F88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lastRenderedPageBreak/>
        <w:t>I</w:t>
      </w:r>
      <w:r w:rsidRPr="006B6F88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20327F" w:rsidRPr="006B6F8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Общая информация</w:t>
      </w:r>
      <w:bookmarkEnd w:id="0"/>
    </w:p>
    <w:p w:rsidR="0020327F" w:rsidRPr="00876777" w:rsidRDefault="0020327F" w:rsidP="0020327F">
      <w:pPr>
        <w:jc w:val="center"/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0"/>
        <w:gridCol w:w="4555"/>
      </w:tblGrid>
      <w:tr w:rsidR="00F100E6" w:rsidRPr="00F100E6" w:rsidTr="00C61AE2">
        <w:trPr>
          <w:trHeight w:val="567"/>
        </w:trPr>
        <w:tc>
          <w:tcPr>
            <w:tcW w:w="4810" w:type="dxa"/>
          </w:tcPr>
          <w:p w:rsidR="00F100E6" w:rsidRPr="00F100E6" w:rsidRDefault="00F100E6" w:rsidP="00D978FE">
            <w:pPr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r w:rsidR="00D97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соревновательных </w:t>
            </w:r>
            <w:r w:rsidRPr="00F10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дней </w:t>
            </w:r>
          </w:p>
        </w:tc>
        <w:tc>
          <w:tcPr>
            <w:tcW w:w="4555" w:type="dxa"/>
          </w:tcPr>
          <w:p w:rsidR="00F100E6" w:rsidRPr="00F100E6" w:rsidRDefault="00F100E6" w:rsidP="00C6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78FE" w:rsidRPr="00F100E6" w:rsidTr="00C61AE2">
        <w:trPr>
          <w:trHeight w:val="567"/>
        </w:trPr>
        <w:tc>
          <w:tcPr>
            <w:tcW w:w="4810" w:type="dxa"/>
          </w:tcPr>
          <w:p w:rsidR="00D978FE" w:rsidRPr="00F100E6" w:rsidRDefault="00D978FE" w:rsidP="00C61AE2">
            <w:pPr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 на выполнение конкурсного задания (КЗ)</w:t>
            </w:r>
          </w:p>
        </w:tc>
        <w:tc>
          <w:tcPr>
            <w:tcW w:w="4555" w:type="dxa"/>
          </w:tcPr>
          <w:p w:rsidR="00D978FE" w:rsidRPr="00F100E6" w:rsidRDefault="00D978FE" w:rsidP="00C6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78FE" w:rsidRPr="00F100E6" w:rsidTr="00C61AE2">
        <w:trPr>
          <w:trHeight w:val="567"/>
        </w:trPr>
        <w:tc>
          <w:tcPr>
            <w:tcW w:w="4810" w:type="dxa"/>
          </w:tcPr>
          <w:p w:rsidR="00D978FE" w:rsidRDefault="00D978FE" w:rsidP="00C61AE2">
            <w:pPr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инвариантных модулей в КЗ</w:t>
            </w:r>
          </w:p>
        </w:tc>
        <w:tc>
          <w:tcPr>
            <w:tcW w:w="4555" w:type="dxa"/>
          </w:tcPr>
          <w:p w:rsidR="00D978FE" w:rsidRPr="00F100E6" w:rsidRDefault="00D978FE" w:rsidP="00C6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78FE" w:rsidRPr="00F100E6" w:rsidTr="00C61AE2">
        <w:trPr>
          <w:trHeight w:val="567"/>
        </w:trPr>
        <w:tc>
          <w:tcPr>
            <w:tcW w:w="4810" w:type="dxa"/>
          </w:tcPr>
          <w:p w:rsidR="00D978FE" w:rsidRDefault="00D978FE" w:rsidP="00C61AE2">
            <w:pPr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вариативных модулей в КЗ</w:t>
            </w:r>
          </w:p>
        </w:tc>
        <w:tc>
          <w:tcPr>
            <w:tcW w:w="4555" w:type="dxa"/>
          </w:tcPr>
          <w:p w:rsidR="00D978FE" w:rsidRPr="00F100E6" w:rsidRDefault="00D978FE" w:rsidP="00C6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00E6" w:rsidRPr="00F100E6" w:rsidTr="00C61AE2">
        <w:trPr>
          <w:trHeight w:val="567"/>
        </w:trPr>
        <w:tc>
          <w:tcPr>
            <w:tcW w:w="4810" w:type="dxa"/>
          </w:tcPr>
          <w:p w:rsidR="00F100E6" w:rsidRPr="00F100E6" w:rsidRDefault="00C61AE2" w:rsidP="00C61AE2">
            <w:pPr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4555" w:type="dxa"/>
          </w:tcPr>
          <w:p w:rsidR="00F100E6" w:rsidRPr="00F100E6" w:rsidRDefault="00F100E6" w:rsidP="00C6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1AE2" w:rsidRPr="00F100E6" w:rsidTr="00C61AE2">
        <w:trPr>
          <w:trHeight w:val="567"/>
        </w:trPr>
        <w:tc>
          <w:tcPr>
            <w:tcW w:w="4810" w:type="dxa"/>
          </w:tcPr>
          <w:p w:rsidR="00C61AE2" w:rsidRPr="00F100E6" w:rsidRDefault="00C61AE2" w:rsidP="00C61AE2">
            <w:pPr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экспертов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-наставников</w:t>
            </w:r>
          </w:p>
        </w:tc>
        <w:tc>
          <w:tcPr>
            <w:tcW w:w="4555" w:type="dxa"/>
          </w:tcPr>
          <w:p w:rsidR="00C61AE2" w:rsidRPr="00F100E6" w:rsidRDefault="00C61AE2" w:rsidP="00C6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00E6" w:rsidRPr="00F100E6" w:rsidTr="00C61AE2">
        <w:trPr>
          <w:trHeight w:val="567"/>
        </w:trPr>
        <w:tc>
          <w:tcPr>
            <w:tcW w:w="4810" w:type="dxa"/>
          </w:tcPr>
          <w:p w:rsidR="00F100E6" w:rsidRPr="00F100E6" w:rsidRDefault="00C61AE2" w:rsidP="00C61AE2">
            <w:pPr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индустриальных </w:t>
            </w:r>
            <w:r w:rsidRPr="00F10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экспертов</w:t>
            </w:r>
          </w:p>
        </w:tc>
        <w:tc>
          <w:tcPr>
            <w:tcW w:w="4555" w:type="dxa"/>
          </w:tcPr>
          <w:p w:rsidR="00F100E6" w:rsidRPr="00F100E6" w:rsidRDefault="00F100E6" w:rsidP="00C6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00E6" w:rsidRPr="00F100E6" w:rsidTr="00C61AE2">
        <w:trPr>
          <w:trHeight w:val="567"/>
        </w:trPr>
        <w:tc>
          <w:tcPr>
            <w:tcW w:w="4810" w:type="dxa"/>
          </w:tcPr>
          <w:p w:rsidR="00F100E6" w:rsidRPr="00F100E6" w:rsidRDefault="00C61AE2" w:rsidP="00C61AE2">
            <w:pPr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индустриального партнера </w:t>
            </w:r>
            <w:r w:rsidRPr="00C61AE2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(кто дал подтверждение вакансии/стажировки для победителей и призеров)</w:t>
            </w:r>
          </w:p>
        </w:tc>
        <w:tc>
          <w:tcPr>
            <w:tcW w:w="4555" w:type="dxa"/>
          </w:tcPr>
          <w:p w:rsidR="00F100E6" w:rsidRPr="00F100E6" w:rsidRDefault="00F100E6" w:rsidP="00C6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0327F" w:rsidRPr="00E454AE" w:rsidRDefault="0020327F"/>
    <w:p w:rsidR="00876777" w:rsidRDefault="00876777">
      <w:r>
        <w:br w:type="page"/>
      </w:r>
    </w:p>
    <w:p w:rsidR="00F100E6" w:rsidRPr="00876777" w:rsidRDefault="00876777" w:rsidP="006B6F88">
      <w:pPr>
        <w:pStyle w:val="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1" w:name="_Toc130990655"/>
      <w:r w:rsidRPr="006B6F88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lastRenderedPageBreak/>
        <w:t>II</w:t>
      </w:r>
      <w:r w:rsidR="00F100E6" w:rsidRPr="006B6F88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 xml:space="preserve">. </w:t>
      </w:r>
      <w:r w:rsidRPr="006B6F88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Список конкурсантов</w:t>
      </w:r>
      <w:bookmarkEnd w:id="1"/>
    </w:p>
    <w:p w:rsidR="00F100E6" w:rsidRDefault="00F100E6" w:rsidP="00F100E6">
      <w:pPr>
        <w:jc w:val="center"/>
      </w:pPr>
    </w:p>
    <w:tbl>
      <w:tblPr>
        <w:tblpPr w:leftFromText="180" w:rightFromText="180" w:vertAnchor="text" w:tblpY="1"/>
        <w:tblOverlap w:val="never"/>
        <w:tblW w:w="49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2"/>
        <w:gridCol w:w="3121"/>
        <w:gridCol w:w="1701"/>
        <w:gridCol w:w="4089"/>
      </w:tblGrid>
      <w:tr w:rsidR="000A596B" w:rsidRPr="009E1AB3" w:rsidTr="00876777">
        <w:trPr>
          <w:trHeight w:val="20"/>
        </w:trPr>
        <w:tc>
          <w:tcPr>
            <w:tcW w:w="702" w:type="dxa"/>
          </w:tcPr>
          <w:p w:rsidR="000A596B" w:rsidRPr="00876777" w:rsidRDefault="000A596B" w:rsidP="001B5FD2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67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121" w:type="dxa"/>
          </w:tcPr>
          <w:p w:rsidR="000A596B" w:rsidRPr="00876777" w:rsidRDefault="000A596B" w:rsidP="00706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67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701" w:type="dxa"/>
          </w:tcPr>
          <w:p w:rsidR="000A596B" w:rsidRPr="00876777" w:rsidRDefault="000A596B" w:rsidP="00706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67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4089" w:type="dxa"/>
          </w:tcPr>
          <w:p w:rsidR="000A596B" w:rsidRPr="00876777" w:rsidRDefault="00876777" w:rsidP="0087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о</w:t>
            </w:r>
            <w:r w:rsidR="000A596B" w:rsidRPr="008767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бразовательн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ой</w:t>
            </w:r>
            <w:r w:rsidR="000A596B" w:rsidRPr="008767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организаци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</w:t>
            </w:r>
          </w:p>
        </w:tc>
      </w:tr>
      <w:tr w:rsidR="000A596B" w:rsidRPr="009E1AB3" w:rsidTr="00876777">
        <w:trPr>
          <w:trHeight w:val="20"/>
        </w:trPr>
        <w:tc>
          <w:tcPr>
            <w:tcW w:w="702" w:type="dxa"/>
          </w:tcPr>
          <w:p w:rsidR="000A596B" w:rsidRPr="009232C7" w:rsidRDefault="000A596B" w:rsidP="00876777">
            <w:pPr>
              <w:pStyle w:val="a7"/>
              <w:numPr>
                <w:ilvl w:val="0"/>
                <w:numId w:val="10"/>
              </w:num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1" w:type="dxa"/>
          </w:tcPr>
          <w:p w:rsidR="000A596B" w:rsidRPr="009E1AB3" w:rsidRDefault="000A596B" w:rsidP="00876777">
            <w:pPr>
              <w:ind w:left="15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596B" w:rsidRPr="009E1AB3" w:rsidRDefault="000A596B" w:rsidP="00876777">
            <w:pPr>
              <w:ind w:left="13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89" w:type="dxa"/>
          </w:tcPr>
          <w:p w:rsidR="000A596B" w:rsidRPr="009E1AB3" w:rsidRDefault="000A596B" w:rsidP="00876777">
            <w:pPr>
              <w:ind w:left="20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596B" w:rsidRPr="009E1AB3" w:rsidTr="00876777">
        <w:trPr>
          <w:trHeight w:val="20"/>
        </w:trPr>
        <w:tc>
          <w:tcPr>
            <w:tcW w:w="702" w:type="dxa"/>
          </w:tcPr>
          <w:p w:rsidR="000A596B" w:rsidRPr="009232C7" w:rsidRDefault="000A596B" w:rsidP="00876777">
            <w:pPr>
              <w:pStyle w:val="a7"/>
              <w:numPr>
                <w:ilvl w:val="0"/>
                <w:numId w:val="10"/>
              </w:num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1" w:type="dxa"/>
          </w:tcPr>
          <w:p w:rsidR="000A596B" w:rsidRPr="009E1AB3" w:rsidRDefault="000A596B" w:rsidP="00876777">
            <w:pPr>
              <w:ind w:left="15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596B" w:rsidRPr="009E1AB3" w:rsidRDefault="000A596B" w:rsidP="00876777">
            <w:pPr>
              <w:ind w:left="13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89" w:type="dxa"/>
          </w:tcPr>
          <w:p w:rsidR="000A596B" w:rsidRPr="009E1AB3" w:rsidRDefault="000A596B" w:rsidP="00876777">
            <w:pPr>
              <w:ind w:left="20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596B" w:rsidRPr="009E1AB3" w:rsidTr="00876777">
        <w:trPr>
          <w:trHeight w:val="20"/>
        </w:trPr>
        <w:tc>
          <w:tcPr>
            <w:tcW w:w="702" w:type="dxa"/>
          </w:tcPr>
          <w:p w:rsidR="000A596B" w:rsidRPr="009232C7" w:rsidRDefault="000A596B" w:rsidP="00876777">
            <w:pPr>
              <w:pStyle w:val="a7"/>
              <w:numPr>
                <w:ilvl w:val="0"/>
                <w:numId w:val="10"/>
              </w:num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1" w:type="dxa"/>
          </w:tcPr>
          <w:p w:rsidR="000A596B" w:rsidRPr="009E1AB3" w:rsidRDefault="000A596B" w:rsidP="00876777">
            <w:pPr>
              <w:ind w:left="15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596B" w:rsidRPr="009E1AB3" w:rsidRDefault="000A596B" w:rsidP="00876777">
            <w:pPr>
              <w:ind w:left="13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89" w:type="dxa"/>
          </w:tcPr>
          <w:p w:rsidR="000A596B" w:rsidRPr="009E1AB3" w:rsidRDefault="000A596B" w:rsidP="00876777">
            <w:pPr>
              <w:ind w:left="20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596B" w:rsidRPr="009E1AB3" w:rsidTr="00876777">
        <w:trPr>
          <w:trHeight w:val="20"/>
        </w:trPr>
        <w:tc>
          <w:tcPr>
            <w:tcW w:w="702" w:type="dxa"/>
          </w:tcPr>
          <w:p w:rsidR="000A596B" w:rsidRPr="009232C7" w:rsidRDefault="000A596B" w:rsidP="00876777">
            <w:pPr>
              <w:pStyle w:val="a7"/>
              <w:numPr>
                <w:ilvl w:val="0"/>
                <w:numId w:val="10"/>
              </w:num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1" w:type="dxa"/>
          </w:tcPr>
          <w:p w:rsidR="000A596B" w:rsidRPr="009E1AB3" w:rsidRDefault="000A596B" w:rsidP="00876777">
            <w:pPr>
              <w:ind w:left="15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596B" w:rsidRPr="009E1AB3" w:rsidRDefault="000A596B" w:rsidP="00876777">
            <w:pPr>
              <w:ind w:left="13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89" w:type="dxa"/>
          </w:tcPr>
          <w:p w:rsidR="000A596B" w:rsidRPr="009E1AB3" w:rsidRDefault="000A596B" w:rsidP="00876777">
            <w:pPr>
              <w:ind w:left="20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596B" w:rsidRPr="009E1AB3" w:rsidTr="00876777">
        <w:trPr>
          <w:trHeight w:val="20"/>
        </w:trPr>
        <w:tc>
          <w:tcPr>
            <w:tcW w:w="702" w:type="dxa"/>
          </w:tcPr>
          <w:p w:rsidR="000A596B" w:rsidRPr="009232C7" w:rsidRDefault="000A596B" w:rsidP="00876777">
            <w:pPr>
              <w:pStyle w:val="a7"/>
              <w:numPr>
                <w:ilvl w:val="0"/>
                <w:numId w:val="10"/>
              </w:num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1" w:type="dxa"/>
          </w:tcPr>
          <w:p w:rsidR="000A596B" w:rsidRPr="009E1AB3" w:rsidRDefault="000A596B" w:rsidP="00876777">
            <w:pPr>
              <w:ind w:left="15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596B" w:rsidRPr="009E1AB3" w:rsidRDefault="000A596B" w:rsidP="00876777">
            <w:pPr>
              <w:ind w:left="13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89" w:type="dxa"/>
          </w:tcPr>
          <w:p w:rsidR="000A596B" w:rsidRPr="009E1AB3" w:rsidRDefault="000A596B" w:rsidP="00876777">
            <w:pPr>
              <w:ind w:left="20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596B" w:rsidRPr="009E1AB3" w:rsidTr="00876777">
        <w:trPr>
          <w:trHeight w:val="20"/>
        </w:trPr>
        <w:tc>
          <w:tcPr>
            <w:tcW w:w="702" w:type="dxa"/>
          </w:tcPr>
          <w:p w:rsidR="000A596B" w:rsidRPr="009232C7" w:rsidRDefault="000A596B" w:rsidP="00876777">
            <w:pPr>
              <w:pStyle w:val="a7"/>
              <w:numPr>
                <w:ilvl w:val="0"/>
                <w:numId w:val="10"/>
              </w:num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1" w:type="dxa"/>
          </w:tcPr>
          <w:p w:rsidR="000A596B" w:rsidRPr="009E1AB3" w:rsidRDefault="000A596B" w:rsidP="00876777">
            <w:pPr>
              <w:ind w:left="15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596B" w:rsidRPr="009E1AB3" w:rsidRDefault="000A596B" w:rsidP="00876777">
            <w:pPr>
              <w:ind w:left="13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89" w:type="dxa"/>
          </w:tcPr>
          <w:p w:rsidR="000A596B" w:rsidRPr="009E1AB3" w:rsidRDefault="000A596B" w:rsidP="00876777">
            <w:pPr>
              <w:ind w:left="20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596B" w:rsidRPr="009E1AB3" w:rsidTr="00876777">
        <w:trPr>
          <w:trHeight w:val="20"/>
        </w:trPr>
        <w:tc>
          <w:tcPr>
            <w:tcW w:w="702" w:type="dxa"/>
          </w:tcPr>
          <w:p w:rsidR="000A596B" w:rsidRPr="009232C7" w:rsidRDefault="000A596B" w:rsidP="00876777">
            <w:pPr>
              <w:pStyle w:val="a7"/>
              <w:numPr>
                <w:ilvl w:val="0"/>
                <w:numId w:val="10"/>
              </w:num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1" w:type="dxa"/>
          </w:tcPr>
          <w:p w:rsidR="000A596B" w:rsidRPr="009E1AB3" w:rsidRDefault="000A596B" w:rsidP="00876777">
            <w:pPr>
              <w:ind w:left="15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596B" w:rsidRPr="009E1AB3" w:rsidRDefault="000A596B" w:rsidP="00876777">
            <w:pPr>
              <w:ind w:left="13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89" w:type="dxa"/>
          </w:tcPr>
          <w:p w:rsidR="000A596B" w:rsidRPr="009E1AB3" w:rsidRDefault="000A596B" w:rsidP="00876777">
            <w:pPr>
              <w:ind w:left="20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596B" w:rsidRPr="009E1AB3" w:rsidTr="00876777">
        <w:trPr>
          <w:trHeight w:val="20"/>
        </w:trPr>
        <w:tc>
          <w:tcPr>
            <w:tcW w:w="702" w:type="dxa"/>
          </w:tcPr>
          <w:p w:rsidR="000A596B" w:rsidRPr="009232C7" w:rsidRDefault="000A596B" w:rsidP="00876777">
            <w:pPr>
              <w:pStyle w:val="a7"/>
              <w:numPr>
                <w:ilvl w:val="0"/>
                <w:numId w:val="10"/>
              </w:num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1" w:type="dxa"/>
          </w:tcPr>
          <w:p w:rsidR="000A596B" w:rsidRPr="009E1AB3" w:rsidRDefault="000A596B" w:rsidP="00876777">
            <w:pPr>
              <w:ind w:left="15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596B" w:rsidRPr="009E1AB3" w:rsidRDefault="000A596B" w:rsidP="00876777">
            <w:pPr>
              <w:ind w:left="13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89" w:type="dxa"/>
          </w:tcPr>
          <w:p w:rsidR="000A596B" w:rsidRPr="009E1AB3" w:rsidRDefault="000A596B" w:rsidP="00876777">
            <w:pPr>
              <w:ind w:left="20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596B" w:rsidRPr="009E1AB3" w:rsidTr="00876777">
        <w:trPr>
          <w:trHeight w:val="20"/>
        </w:trPr>
        <w:tc>
          <w:tcPr>
            <w:tcW w:w="702" w:type="dxa"/>
          </w:tcPr>
          <w:p w:rsidR="000A596B" w:rsidRPr="009232C7" w:rsidRDefault="000A596B" w:rsidP="00876777">
            <w:pPr>
              <w:pStyle w:val="a7"/>
              <w:numPr>
                <w:ilvl w:val="0"/>
                <w:numId w:val="10"/>
              </w:num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1" w:type="dxa"/>
          </w:tcPr>
          <w:p w:rsidR="000A596B" w:rsidRPr="009E1AB3" w:rsidRDefault="000A596B" w:rsidP="00876777">
            <w:pPr>
              <w:ind w:left="15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596B" w:rsidRPr="009E1AB3" w:rsidRDefault="000A596B" w:rsidP="00876777">
            <w:pPr>
              <w:ind w:left="13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89" w:type="dxa"/>
          </w:tcPr>
          <w:p w:rsidR="000A596B" w:rsidRPr="009E1AB3" w:rsidRDefault="000A596B" w:rsidP="00876777">
            <w:pPr>
              <w:ind w:left="20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596B" w:rsidRPr="009E1AB3" w:rsidTr="00876777">
        <w:trPr>
          <w:trHeight w:val="20"/>
        </w:trPr>
        <w:tc>
          <w:tcPr>
            <w:tcW w:w="702" w:type="dxa"/>
          </w:tcPr>
          <w:p w:rsidR="000A596B" w:rsidRPr="009232C7" w:rsidRDefault="000A596B" w:rsidP="00876777">
            <w:pPr>
              <w:pStyle w:val="a7"/>
              <w:numPr>
                <w:ilvl w:val="0"/>
                <w:numId w:val="10"/>
              </w:num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1" w:type="dxa"/>
          </w:tcPr>
          <w:p w:rsidR="000A596B" w:rsidRPr="009E1AB3" w:rsidRDefault="000A596B" w:rsidP="00876777">
            <w:pPr>
              <w:ind w:left="15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596B" w:rsidRPr="009E1AB3" w:rsidRDefault="000A596B" w:rsidP="00876777">
            <w:pPr>
              <w:ind w:left="13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89" w:type="dxa"/>
          </w:tcPr>
          <w:p w:rsidR="000A596B" w:rsidRPr="009E1AB3" w:rsidRDefault="000A596B" w:rsidP="00876777">
            <w:pPr>
              <w:ind w:left="20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B3714F" w:rsidRDefault="001B5FD2" w:rsidP="00F100E6">
      <w:pPr>
        <w:jc w:val="center"/>
      </w:pPr>
      <w:r>
        <w:br w:type="textWrapping" w:clear="all"/>
      </w:r>
    </w:p>
    <w:p w:rsidR="00B3714F" w:rsidRPr="00B3714F" w:rsidRDefault="00B3714F" w:rsidP="00B3714F"/>
    <w:p w:rsidR="00876777" w:rsidRDefault="00876777">
      <w:r>
        <w:br w:type="page"/>
      </w:r>
    </w:p>
    <w:p w:rsidR="00B3714F" w:rsidRPr="006B6F88" w:rsidRDefault="00876777" w:rsidP="006B6F88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</w:pPr>
      <w:bookmarkStart w:id="2" w:name="_Toc130990656"/>
      <w:r w:rsidRPr="006B6F88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lastRenderedPageBreak/>
        <w:t>III</w:t>
      </w:r>
      <w:r w:rsidR="00B3714F" w:rsidRPr="006B6F88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 xml:space="preserve">. </w:t>
      </w:r>
      <w:r w:rsidRPr="006B6F88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Список экспертов</w:t>
      </w:r>
      <w:bookmarkEnd w:id="2"/>
    </w:p>
    <w:p w:rsidR="00B3714F" w:rsidRDefault="00B3714F" w:rsidP="00B371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2"/>
        <w:gridCol w:w="1726"/>
        <w:gridCol w:w="2132"/>
        <w:gridCol w:w="2126"/>
        <w:gridCol w:w="3163"/>
      </w:tblGrid>
      <w:tr w:rsidR="00BB5839" w:rsidRPr="009F32A7" w:rsidTr="00876777">
        <w:trPr>
          <w:trHeight w:val="2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B5839" w:rsidRPr="00876777" w:rsidRDefault="00BB5839" w:rsidP="002D20C9">
            <w:pPr>
              <w:tabs>
                <w:tab w:val="left" w:pos="3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67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B5839" w:rsidRPr="00876777" w:rsidRDefault="00BB5839" w:rsidP="002D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67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B5839" w:rsidRPr="00876777" w:rsidRDefault="00876777" w:rsidP="002D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Роль на чемпионате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B5839" w:rsidRPr="00876777" w:rsidRDefault="00876777" w:rsidP="002D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67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Место работы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5839" w:rsidRPr="00876777" w:rsidRDefault="00876777" w:rsidP="002D20C9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</w:tr>
      <w:tr w:rsidR="00BB5839" w:rsidRPr="009F32A7" w:rsidTr="00876777">
        <w:trPr>
          <w:trHeight w:val="2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B5839" w:rsidRPr="00056F0B" w:rsidRDefault="00BB5839" w:rsidP="002D20C9">
            <w:pPr>
              <w:tabs>
                <w:tab w:val="left" w:pos="3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B5839" w:rsidRPr="00056F0B" w:rsidRDefault="00BB5839" w:rsidP="00B37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B5839" w:rsidRPr="00056F0B" w:rsidRDefault="00BB5839" w:rsidP="00B37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B5839" w:rsidRPr="00056F0B" w:rsidRDefault="00BB5839" w:rsidP="00B37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5839" w:rsidRPr="00056F0B" w:rsidRDefault="00BB5839" w:rsidP="00B37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839" w:rsidRPr="009F32A7" w:rsidTr="00876777">
        <w:trPr>
          <w:trHeight w:val="2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B5839" w:rsidRPr="00056F0B" w:rsidRDefault="00BB5839" w:rsidP="002D20C9">
            <w:pPr>
              <w:tabs>
                <w:tab w:val="left" w:pos="3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B5839" w:rsidRPr="00056F0B" w:rsidRDefault="00BB5839" w:rsidP="00B37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B5839" w:rsidRPr="00056F0B" w:rsidRDefault="00BB5839" w:rsidP="00B37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B5839" w:rsidRPr="00056F0B" w:rsidRDefault="00BB5839" w:rsidP="00B37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5839" w:rsidRPr="00056F0B" w:rsidRDefault="00BB5839" w:rsidP="00B37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839" w:rsidRPr="009F32A7" w:rsidTr="00876777">
        <w:trPr>
          <w:trHeight w:val="2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B5839" w:rsidRPr="00056F0B" w:rsidRDefault="00BB5839" w:rsidP="002D20C9">
            <w:pPr>
              <w:tabs>
                <w:tab w:val="left" w:pos="3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B5839" w:rsidRPr="00056F0B" w:rsidRDefault="00BB5839" w:rsidP="00B37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B5839" w:rsidRPr="00056F0B" w:rsidRDefault="00BB5839" w:rsidP="00B37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B5839" w:rsidRPr="00056F0B" w:rsidRDefault="00BB5839" w:rsidP="00B37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5839" w:rsidRPr="00056F0B" w:rsidRDefault="00BB5839" w:rsidP="00B37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839" w:rsidRPr="009F32A7" w:rsidTr="00876777">
        <w:trPr>
          <w:trHeight w:val="2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B5839" w:rsidRPr="00056F0B" w:rsidRDefault="00BB5839" w:rsidP="002D20C9">
            <w:pPr>
              <w:tabs>
                <w:tab w:val="left" w:pos="3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B5839" w:rsidRPr="00056F0B" w:rsidRDefault="00BB5839" w:rsidP="00417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B5839" w:rsidRPr="00056F0B" w:rsidRDefault="00BB5839" w:rsidP="00B37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B5839" w:rsidRPr="00056F0B" w:rsidRDefault="00BB5839" w:rsidP="00B37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5839" w:rsidRPr="00056F0B" w:rsidRDefault="00BB5839" w:rsidP="00B37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839" w:rsidRPr="009F32A7" w:rsidTr="00876777">
        <w:trPr>
          <w:trHeight w:val="2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B5839" w:rsidRPr="00056F0B" w:rsidRDefault="00BB5839" w:rsidP="002D20C9">
            <w:pPr>
              <w:tabs>
                <w:tab w:val="left" w:pos="3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B5839" w:rsidRPr="00056F0B" w:rsidRDefault="00BB5839" w:rsidP="00B37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B5839" w:rsidRPr="00056F0B" w:rsidRDefault="00BB5839" w:rsidP="00B37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B5839" w:rsidRPr="00056F0B" w:rsidRDefault="00BB5839" w:rsidP="00B37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5839" w:rsidRPr="00056F0B" w:rsidRDefault="00BB5839" w:rsidP="00B37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839" w:rsidRPr="009F32A7" w:rsidTr="00876777">
        <w:trPr>
          <w:trHeight w:val="2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B5839" w:rsidRPr="00056F0B" w:rsidRDefault="00BB5839" w:rsidP="002D20C9">
            <w:pPr>
              <w:tabs>
                <w:tab w:val="left" w:pos="3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B5839" w:rsidRPr="00056F0B" w:rsidRDefault="00BB5839" w:rsidP="00B37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B5839" w:rsidRPr="00056F0B" w:rsidRDefault="00BB5839" w:rsidP="00B37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B5839" w:rsidRPr="00056F0B" w:rsidRDefault="00BB5839" w:rsidP="00B37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5839" w:rsidRPr="00056F0B" w:rsidRDefault="00BB5839" w:rsidP="00B37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839" w:rsidRPr="009F32A7" w:rsidTr="00876777">
        <w:trPr>
          <w:trHeight w:val="2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B5839" w:rsidRPr="00056F0B" w:rsidRDefault="00BB5839" w:rsidP="002D20C9">
            <w:pPr>
              <w:tabs>
                <w:tab w:val="left" w:pos="3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B5839" w:rsidRPr="00056F0B" w:rsidRDefault="00BB5839" w:rsidP="00B37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B5839" w:rsidRPr="00056F0B" w:rsidRDefault="00BB5839" w:rsidP="00B37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B5839" w:rsidRPr="00056F0B" w:rsidRDefault="00BB5839" w:rsidP="00B37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5839" w:rsidRPr="00056F0B" w:rsidRDefault="00BB5839" w:rsidP="00B37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839" w:rsidRPr="009F32A7" w:rsidTr="00876777">
        <w:trPr>
          <w:trHeight w:val="2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B5839" w:rsidRPr="00056F0B" w:rsidRDefault="00BB5839" w:rsidP="002D20C9">
            <w:pPr>
              <w:tabs>
                <w:tab w:val="left" w:pos="3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B5839" w:rsidRPr="00056F0B" w:rsidRDefault="00BB5839" w:rsidP="00B37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B5839" w:rsidRPr="00056F0B" w:rsidRDefault="00BB5839" w:rsidP="00B37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B5839" w:rsidRPr="00056F0B" w:rsidRDefault="00BB5839" w:rsidP="00B37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5839" w:rsidRPr="00056F0B" w:rsidRDefault="00BB5839" w:rsidP="00B37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839" w:rsidRPr="009F32A7" w:rsidTr="00876777">
        <w:trPr>
          <w:trHeight w:val="2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B5839" w:rsidRPr="00056F0B" w:rsidRDefault="00BB5839" w:rsidP="002D20C9">
            <w:pPr>
              <w:tabs>
                <w:tab w:val="left" w:pos="3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B5839" w:rsidRPr="00056F0B" w:rsidRDefault="00BB5839" w:rsidP="00B37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B5839" w:rsidRPr="00056F0B" w:rsidRDefault="00BB5839" w:rsidP="00B37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B5839" w:rsidRPr="00056F0B" w:rsidRDefault="00BB5839" w:rsidP="00B37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5839" w:rsidRPr="00056F0B" w:rsidRDefault="00BB5839" w:rsidP="00B37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839" w:rsidRPr="009F32A7" w:rsidTr="00876777">
        <w:trPr>
          <w:trHeight w:val="2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B5839" w:rsidRPr="00056F0B" w:rsidRDefault="00BB5839" w:rsidP="002D20C9">
            <w:pPr>
              <w:tabs>
                <w:tab w:val="left" w:pos="3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B5839" w:rsidRPr="00056F0B" w:rsidRDefault="00BB5839" w:rsidP="00B37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B5839" w:rsidRPr="00056F0B" w:rsidRDefault="00BB5839" w:rsidP="00B37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B5839" w:rsidRPr="00056F0B" w:rsidRDefault="00BB5839" w:rsidP="00B37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5839" w:rsidRPr="00056F0B" w:rsidRDefault="00BB5839" w:rsidP="00B37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839" w:rsidRPr="009F32A7" w:rsidTr="00876777">
        <w:trPr>
          <w:trHeight w:val="2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B5839" w:rsidRPr="00056F0B" w:rsidRDefault="00BB5839" w:rsidP="002155F0">
            <w:pPr>
              <w:tabs>
                <w:tab w:val="left" w:pos="3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5839" w:rsidRPr="00056F0B" w:rsidRDefault="00BB5839" w:rsidP="00BE1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5839" w:rsidRPr="00056F0B" w:rsidRDefault="00BB5839" w:rsidP="00BE1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5839" w:rsidRPr="00056F0B" w:rsidRDefault="00BB5839" w:rsidP="00BE1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39" w:rsidRPr="00056F0B" w:rsidRDefault="00BB5839" w:rsidP="00B37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3714F" w:rsidRDefault="00B3714F" w:rsidP="00B371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3714F" w:rsidRDefault="00B3714F" w:rsidP="00B3714F"/>
    <w:p w:rsidR="00876777" w:rsidRDefault="00876777">
      <w:r>
        <w:br w:type="page"/>
      </w:r>
    </w:p>
    <w:p w:rsidR="008D7D91" w:rsidRPr="006B6F88" w:rsidRDefault="00876777" w:rsidP="006B6F88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</w:pPr>
      <w:bookmarkStart w:id="3" w:name="_Toc130990657"/>
      <w:r w:rsidRPr="006B6F88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lastRenderedPageBreak/>
        <w:t>IV</w:t>
      </w:r>
      <w:r w:rsidR="008D7D91" w:rsidRPr="006B6F88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 xml:space="preserve">. Результаты </w:t>
      </w:r>
      <w:r w:rsidRPr="006B6F88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соревнований</w:t>
      </w:r>
      <w:bookmarkEnd w:id="3"/>
    </w:p>
    <w:p w:rsidR="00C71B6A" w:rsidRDefault="00C71B6A" w:rsidP="008D7D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71B6A" w:rsidRDefault="00C71B6A" w:rsidP="008D7D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71B6A" w:rsidRDefault="00C71B6A" w:rsidP="002155F0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D7D91" w:rsidRDefault="008D7D91" w:rsidP="00B3714F">
      <w:pPr>
        <w:jc w:val="center"/>
      </w:pPr>
    </w:p>
    <w:p w:rsidR="008D7D91" w:rsidRDefault="008D7D91" w:rsidP="00B3714F">
      <w:pPr>
        <w:jc w:val="center"/>
      </w:pPr>
    </w:p>
    <w:p w:rsidR="003465CD" w:rsidRDefault="003465CD" w:rsidP="00B3714F">
      <w:pPr>
        <w:jc w:val="center"/>
      </w:pPr>
    </w:p>
    <w:p w:rsidR="003465CD" w:rsidRDefault="003465CD" w:rsidP="00B3714F">
      <w:pPr>
        <w:jc w:val="center"/>
      </w:pPr>
    </w:p>
    <w:p w:rsidR="003465CD" w:rsidRDefault="003465CD" w:rsidP="00B3714F">
      <w:pPr>
        <w:jc w:val="center"/>
      </w:pPr>
    </w:p>
    <w:p w:rsidR="003465CD" w:rsidRDefault="003465CD" w:rsidP="00B3714F">
      <w:pPr>
        <w:jc w:val="center"/>
      </w:pPr>
    </w:p>
    <w:p w:rsidR="003465CD" w:rsidRDefault="003465CD" w:rsidP="00B3714F">
      <w:pPr>
        <w:jc w:val="center"/>
      </w:pPr>
    </w:p>
    <w:p w:rsidR="003465CD" w:rsidRDefault="003465CD" w:rsidP="00B3714F">
      <w:pPr>
        <w:jc w:val="center"/>
      </w:pPr>
    </w:p>
    <w:p w:rsidR="003465CD" w:rsidRDefault="003465CD" w:rsidP="00B3714F">
      <w:pPr>
        <w:jc w:val="center"/>
      </w:pPr>
    </w:p>
    <w:p w:rsidR="003465CD" w:rsidRDefault="003465CD" w:rsidP="00B3714F">
      <w:pPr>
        <w:jc w:val="center"/>
      </w:pPr>
    </w:p>
    <w:p w:rsidR="00521606" w:rsidRDefault="00521606" w:rsidP="00B3714F">
      <w:pPr>
        <w:jc w:val="center"/>
      </w:pPr>
    </w:p>
    <w:p w:rsidR="00F1509B" w:rsidRDefault="00F1509B" w:rsidP="00B3714F">
      <w:pPr>
        <w:jc w:val="center"/>
      </w:pPr>
    </w:p>
    <w:p w:rsidR="00F1509B" w:rsidRDefault="00F1509B" w:rsidP="00B3714F">
      <w:pPr>
        <w:jc w:val="center"/>
      </w:pPr>
    </w:p>
    <w:p w:rsidR="00F1509B" w:rsidRDefault="00F1509B" w:rsidP="00B3714F">
      <w:pPr>
        <w:jc w:val="center"/>
      </w:pPr>
    </w:p>
    <w:p w:rsidR="00F1509B" w:rsidRDefault="00F1509B" w:rsidP="00B3714F">
      <w:pPr>
        <w:jc w:val="center"/>
      </w:pPr>
    </w:p>
    <w:p w:rsidR="00F1509B" w:rsidRDefault="00F1509B" w:rsidP="00B3714F">
      <w:pPr>
        <w:jc w:val="center"/>
      </w:pPr>
    </w:p>
    <w:p w:rsidR="00F1509B" w:rsidRDefault="00F1509B" w:rsidP="00B3714F">
      <w:pPr>
        <w:jc w:val="center"/>
      </w:pPr>
    </w:p>
    <w:p w:rsidR="00F1509B" w:rsidRDefault="00F1509B" w:rsidP="00B3714F">
      <w:pPr>
        <w:jc w:val="center"/>
      </w:pPr>
    </w:p>
    <w:p w:rsidR="00F1509B" w:rsidRDefault="00F1509B" w:rsidP="00B3714F">
      <w:pPr>
        <w:jc w:val="center"/>
      </w:pPr>
    </w:p>
    <w:p w:rsidR="00F1509B" w:rsidRDefault="00F1509B" w:rsidP="00B3714F">
      <w:pPr>
        <w:jc w:val="center"/>
      </w:pPr>
    </w:p>
    <w:p w:rsidR="00F1509B" w:rsidRDefault="00F1509B" w:rsidP="00B3714F">
      <w:pPr>
        <w:jc w:val="center"/>
      </w:pPr>
    </w:p>
    <w:p w:rsidR="00F1509B" w:rsidRDefault="00F1509B" w:rsidP="00B3714F">
      <w:pPr>
        <w:jc w:val="center"/>
      </w:pPr>
    </w:p>
    <w:p w:rsidR="00F1509B" w:rsidRDefault="00F1509B" w:rsidP="00B3714F">
      <w:pPr>
        <w:jc w:val="center"/>
      </w:pPr>
    </w:p>
    <w:p w:rsidR="00521606" w:rsidRDefault="00521606" w:rsidP="00B3714F">
      <w:pPr>
        <w:jc w:val="center"/>
      </w:pPr>
    </w:p>
    <w:p w:rsidR="003465CD" w:rsidRPr="00E454AE" w:rsidRDefault="00876777" w:rsidP="006B6F88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4" w:name="_Toc130990658"/>
      <w:r w:rsidRPr="006B6F88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lastRenderedPageBreak/>
        <w:t>V</w:t>
      </w:r>
      <w:r w:rsidR="003465CD" w:rsidRPr="00E454AE">
        <w:rPr>
          <w:rFonts w:ascii="Times New Roman" w:hAnsi="Times New Roman" w:cs="Times New Roman"/>
          <w:b/>
          <w:color w:val="auto"/>
          <w:sz w:val="28"/>
          <w:szCs w:val="28"/>
        </w:rPr>
        <w:t xml:space="preserve">. Анализ </w:t>
      </w:r>
      <w:r w:rsidR="00D978FE" w:rsidRPr="00E454AE"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работы </w:t>
      </w:r>
      <w:r w:rsidR="003465CD" w:rsidRPr="00E454AE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 итогам проведения </w:t>
      </w:r>
      <w:r w:rsidRPr="006B6F88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c</w:t>
      </w:r>
      <w:r w:rsidRPr="00E454AE">
        <w:rPr>
          <w:rFonts w:ascii="Times New Roman" w:hAnsi="Times New Roman" w:cs="Times New Roman"/>
          <w:b/>
          <w:color w:val="auto"/>
          <w:sz w:val="28"/>
          <w:szCs w:val="28"/>
        </w:rPr>
        <w:t>оревнований</w:t>
      </w:r>
      <w:bookmarkEnd w:id="4"/>
    </w:p>
    <w:p w:rsidR="003465CD" w:rsidRDefault="003465CD" w:rsidP="00B3714F">
      <w:pPr>
        <w:jc w:val="center"/>
      </w:pPr>
    </w:p>
    <w:p w:rsidR="00A115FF" w:rsidRPr="00086B1A" w:rsidRDefault="00342C79" w:rsidP="00342C79">
      <w:pPr>
        <w:pStyle w:val="a7"/>
        <w:autoSpaceDE w:val="0"/>
        <w:autoSpaceDN w:val="0"/>
        <w:adjustRightInd w:val="0"/>
        <w:spacing w:after="0" w:line="360" w:lineRule="auto"/>
        <w:ind w:left="0" w:firstLine="78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17053C" w:rsidRPr="00A115FF">
        <w:rPr>
          <w:rFonts w:ascii="Times New Roman" w:hAnsi="Times New Roman" w:cs="Times New Roman"/>
          <w:color w:val="000000"/>
          <w:sz w:val="28"/>
          <w:szCs w:val="28"/>
        </w:rPr>
        <w:t>Уровень работы участников Региональног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 этапа чемпионата 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703"/>
        <w:gridCol w:w="6096"/>
        <w:gridCol w:w="2880"/>
      </w:tblGrid>
      <w:tr w:rsidR="000916F2" w:rsidTr="00342C79">
        <w:trPr>
          <w:trHeight w:val="20"/>
        </w:trPr>
        <w:tc>
          <w:tcPr>
            <w:tcW w:w="703" w:type="dxa"/>
          </w:tcPr>
          <w:p w:rsidR="000916F2" w:rsidRPr="00342C79" w:rsidRDefault="000916F2" w:rsidP="00342C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42C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6096" w:type="dxa"/>
          </w:tcPr>
          <w:p w:rsidR="000916F2" w:rsidRPr="00342C79" w:rsidRDefault="000916F2" w:rsidP="00342C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42C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Раздел</w:t>
            </w:r>
            <w:r w:rsidR="00342C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ы</w:t>
            </w:r>
            <w:r w:rsidRPr="00342C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F1509B" w:rsidRPr="00342C79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(из перечня профессиональных задач специалиста)</w:t>
            </w:r>
          </w:p>
        </w:tc>
        <w:tc>
          <w:tcPr>
            <w:tcW w:w="2880" w:type="dxa"/>
          </w:tcPr>
          <w:p w:rsidR="000916F2" w:rsidRPr="00342C79" w:rsidRDefault="000916F2" w:rsidP="00342C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42C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Уровень работы участников</w:t>
            </w:r>
          </w:p>
          <w:p w:rsidR="005339BD" w:rsidRPr="00342C79" w:rsidRDefault="005339BD" w:rsidP="00342C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42C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(обобщенный)</w:t>
            </w:r>
          </w:p>
        </w:tc>
      </w:tr>
      <w:tr w:rsidR="000916F2" w:rsidTr="00342C79">
        <w:trPr>
          <w:trHeight w:val="20"/>
        </w:trPr>
        <w:tc>
          <w:tcPr>
            <w:tcW w:w="703" w:type="dxa"/>
          </w:tcPr>
          <w:p w:rsidR="000916F2" w:rsidRDefault="000916F2" w:rsidP="00342C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0916F2" w:rsidRDefault="000916F2" w:rsidP="00342C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</w:tcPr>
          <w:p w:rsidR="000916F2" w:rsidRDefault="000916F2" w:rsidP="00342C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916F2" w:rsidTr="00342C79">
        <w:trPr>
          <w:trHeight w:val="20"/>
        </w:trPr>
        <w:tc>
          <w:tcPr>
            <w:tcW w:w="703" w:type="dxa"/>
          </w:tcPr>
          <w:p w:rsidR="000916F2" w:rsidRDefault="000916F2" w:rsidP="00342C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096" w:type="dxa"/>
          </w:tcPr>
          <w:p w:rsidR="000916F2" w:rsidRDefault="000916F2" w:rsidP="00342C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</w:tcPr>
          <w:p w:rsidR="000916F2" w:rsidRDefault="000916F2" w:rsidP="00342C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916F2" w:rsidTr="00342C79">
        <w:trPr>
          <w:trHeight w:val="20"/>
        </w:trPr>
        <w:tc>
          <w:tcPr>
            <w:tcW w:w="703" w:type="dxa"/>
          </w:tcPr>
          <w:p w:rsidR="000916F2" w:rsidRDefault="000916F2" w:rsidP="00342C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096" w:type="dxa"/>
          </w:tcPr>
          <w:p w:rsidR="000916F2" w:rsidRPr="000916F2" w:rsidRDefault="000916F2" w:rsidP="00342C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880" w:type="dxa"/>
          </w:tcPr>
          <w:p w:rsidR="000916F2" w:rsidRDefault="000916F2" w:rsidP="00342C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916F2" w:rsidTr="00342C79">
        <w:trPr>
          <w:trHeight w:val="20"/>
        </w:trPr>
        <w:tc>
          <w:tcPr>
            <w:tcW w:w="703" w:type="dxa"/>
          </w:tcPr>
          <w:p w:rsidR="000916F2" w:rsidRDefault="000916F2" w:rsidP="00342C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096" w:type="dxa"/>
          </w:tcPr>
          <w:p w:rsidR="000916F2" w:rsidRDefault="000916F2" w:rsidP="00342C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</w:tcPr>
          <w:p w:rsidR="000916F2" w:rsidRDefault="000916F2" w:rsidP="00342C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916F2" w:rsidTr="00342C79">
        <w:trPr>
          <w:trHeight w:val="20"/>
        </w:trPr>
        <w:tc>
          <w:tcPr>
            <w:tcW w:w="703" w:type="dxa"/>
          </w:tcPr>
          <w:p w:rsidR="000916F2" w:rsidRDefault="000916F2" w:rsidP="00342C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096" w:type="dxa"/>
          </w:tcPr>
          <w:p w:rsidR="000916F2" w:rsidRDefault="000916F2" w:rsidP="00342C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</w:tcPr>
          <w:p w:rsidR="000916F2" w:rsidRDefault="000916F2" w:rsidP="00342C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35E1A" w:rsidTr="00342C79">
        <w:trPr>
          <w:trHeight w:val="20"/>
        </w:trPr>
        <w:tc>
          <w:tcPr>
            <w:tcW w:w="703" w:type="dxa"/>
          </w:tcPr>
          <w:p w:rsidR="00735E1A" w:rsidRDefault="00735E1A" w:rsidP="00342C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096" w:type="dxa"/>
          </w:tcPr>
          <w:p w:rsidR="00735E1A" w:rsidRDefault="00735E1A" w:rsidP="00342C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</w:tcPr>
          <w:p w:rsidR="00735E1A" w:rsidRDefault="00735E1A" w:rsidP="00342C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35E1A" w:rsidTr="00342C79">
        <w:trPr>
          <w:trHeight w:val="20"/>
        </w:trPr>
        <w:tc>
          <w:tcPr>
            <w:tcW w:w="703" w:type="dxa"/>
          </w:tcPr>
          <w:p w:rsidR="00735E1A" w:rsidRDefault="00735E1A" w:rsidP="00342C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096" w:type="dxa"/>
          </w:tcPr>
          <w:p w:rsidR="00735E1A" w:rsidRDefault="00735E1A" w:rsidP="00342C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</w:tcPr>
          <w:p w:rsidR="00735E1A" w:rsidRDefault="00735E1A" w:rsidP="00342C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A115FF" w:rsidRPr="00A115FF" w:rsidRDefault="00A115FF" w:rsidP="00A115F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7053C" w:rsidRPr="00086B1A" w:rsidRDefault="00342C79" w:rsidP="00342C79">
      <w:pPr>
        <w:pStyle w:val="a7"/>
        <w:autoSpaceDE w:val="0"/>
        <w:autoSpaceDN w:val="0"/>
        <w:adjustRightInd w:val="0"/>
        <w:spacing w:after="0" w:line="360" w:lineRule="auto"/>
        <w:ind w:left="0" w:firstLine="78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17053C" w:rsidRPr="00086B1A">
        <w:rPr>
          <w:rFonts w:ascii="Times New Roman" w:hAnsi="Times New Roman" w:cs="Times New Roman"/>
          <w:color w:val="000000"/>
          <w:sz w:val="28"/>
          <w:szCs w:val="28"/>
        </w:rPr>
        <w:t>Сложные/спорные, внештатные ситуации, возникшие на площадке и пути их решения (приложить п</w:t>
      </w:r>
      <w:r>
        <w:rPr>
          <w:rFonts w:ascii="Times New Roman" w:hAnsi="Times New Roman" w:cs="Times New Roman"/>
          <w:color w:val="000000"/>
          <w:sz w:val="28"/>
          <w:szCs w:val="28"/>
        </w:rPr>
        <w:t>ротокол о внештатных ситуациях).</w:t>
      </w:r>
      <w:r w:rsidR="0017053C" w:rsidRPr="00086B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42C79" w:rsidRPr="00342C79" w:rsidRDefault="00342C79" w:rsidP="00342C79">
      <w:pPr>
        <w:pStyle w:val="a7"/>
        <w:autoSpaceDE w:val="0"/>
        <w:autoSpaceDN w:val="0"/>
        <w:adjustRightInd w:val="0"/>
        <w:spacing w:after="0" w:line="360" w:lineRule="auto"/>
        <w:ind w:left="0" w:firstLine="786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342C79">
        <w:rPr>
          <w:rFonts w:ascii="Times New Roman" w:hAnsi="Times New Roman" w:cs="Times New Roman"/>
          <w:i/>
          <w:color w:val="FF0000"/>
          <w:sz w:val="28"/>
          <w:szCs w:val="28"/>
        </w:rPr>
        <w:t>либо</w:t>
      </w:r>
    </w:p>
    <w:p w:rsidR="00086B1A" w:rsidRPr="00E502C8" w:rsidRDefault="00086B1A" w:rsidP="00342C79">
      <w:pPr>
        <w:pStyle w:val="a7"/>
        <w:autoSpaceDE w:val="0"/>
        <w:autoSpaceDN w:val="0"/>
        <w:adjustRightInd w:val="0"/>
        <w:spacing w:after="0" w:line="360" w:lineRule="auto"/>
        <w:ind w:left="0" w:firstLine="786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E502C8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В ходе чемпи</w:t>
      </w:r>
      <w:r w:rsidR="007779C1" w:rsidRPr="00E502C8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оната сложных или спорных ситуаций не возникло</w:t>
      </w:r>
      <w:r w:rsidR="00E502C8" w:rsidRPr="00E502C8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.</w:t>
      </w:r>
    </w:p>
    <w:p w:rsidR="00342C79" w:rsidRDefault="00342C79" w:rsidP="00342C79">
      <w:pPr>
        <w:pStyle w:val="a7"/>
        <w:autoSpaceDE w:val="0"/>
        <w:autoSpaceDN w:val="0"/>
        <w:adjustRightInd w:val="0"/>
        <w:spacing w:after="0" w:line="360" w:lineRule="auto"/>
        <w:ind w:left="0" w:firstLine="78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7053C" w:rsidRDefault="00342C79" w:rsidP="00342C79">
      <w:pPr>
        <w:pStyle w:val="a7"/>
        <w:autoSpaceDE w:val="0"/>
        <w:autoSpaceDN w:val="0"/>
        <w:adjustRightInd w:val="0"/>
        <w:spacing w:after="0" w:line="360" w:lineRule="auto"/>
        <w:ind w:left="0" w:firstLine="78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17053C" w:rsidRPr="00E502C8">
        <w:rPr>
          <w:rFonts w:ascii="Times New Roman" w:hAnsi="Times New Roman" w:cs="Times New Roman"/>
          <w:color w:val="000000"/>
          <w:sz w:val="28"/>
          <w:szCs w:val="28"/>
        </w:rPr>
        <w:t xml:space="preserve">Трудности, возникшие при подготовке 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во время </w:t>
      </w:r>
      <w:r w:rsidR="0017053C" w:rsidRPr="00E502C8">
        <w:rPr>
          <w:rFonts w:ascii="Times New Roman" w:hAnsi="Times New Roman" w:cs="Times New Roman"/>
          <w:color w:val="000000"/>
          <w:sz w:val="28"/>
          <w:szCs w:val="28"/>
        </w:rPr>
        <w:t>проведени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17053C" w:rsidRPr="00E502C8">
        <w:rPr>
          <w:rFonts w:ascii="Times New Roman" w:hAnsi="Times New Roman" w:cs="Times New Roman"/>
          <w:color w:val="000000"/>
          <w:sz w:val="28"/>
          <w:szCs w:val="28"/>
        </w:rPr>
        <w:t xml:space="preserve"> Регионального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этапа </w:t>
      </w:r>
      <w:r w:rsidR="0017053C" w:rsidRPr="00E502C8">
        <w:rPr>
          <w:rFonts w:ascii="Times New Roman" w:hAnsi="Times New Roman" w:cs="Times New Roman"/>
          <w:color w:val="000000"/>
          <w:sz w:val="28"/>
          <w:szCs w:val="28"/>
        </w:rPr>
        <w:t xml:space="preserve">чемпионата (материально-техническое оснащение, подготовка документации, своевременное её согласование, знание нормативной и регламентирующей документации, управление работой экспертов на чемпионате, трудности в проведении оценки, трудности в работе с системой </w:t>
      </w:r>
      <w:r w:rsidR="00F1509B">
        <w:rPr>
          <w:rFonts w:ascii="Times New Roman" w:hAnsi="Times New Roman" w:cs="Times New Roman"/>
          <w:color w:val="000000"/>
          <w:sz w:val="28"/>
          <w:szCs w:val="28"/>
        </w:rPr>
        <w:t>ЦСО</w:t>
      </w:r>
      <w:r w:rsidR="0017053C" w:rsidRPr="00E502C8">
        <w:rPr>
          <w:rFonts w:ascii="Times New Roman" w:hAnsi="Times New Roman" w:cs="Times New Roman"/>
          <w:color w:val="000000"/>
          <w:sz w:val="28"/>
          <w:szCs w:val="28"/>
        </w:rPr>
        <w:t>, труд</w:t>
      </w:r>
      <w:r>
        <w:rPr>
          <w:rFonts w:ascii="Times New Roman" w:hAnsi="Times New Roman" w:cs="Times New Roman"/>
          <w:color w:val="000000"/>
          <w:sz w:val="28"/>
          <w:szCs w:val="28"/>
        </w:rPr>
        <w:t>ности в оформлении протоколов и т.п.)</w:t>
      </w:r>
    </w:p>
    <w:p w:rsidR="00342C79" w:rsidRDefault="00342C79" w:rsidP="00342C79">
      <w:pPr>
        <w:pStyle w:val="a7"/>
        <w:autoSpaceDE w:val="0"/>
        <w:autoSpaceDN w:val="0"/>
        <w:adjustRightInd w:val="0"/>
        <w:spacing w:after="0" w:line="360" w:lineRule="auto"/>
        <w:ind w:left="0" w:firstLine="786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>либо</w:t>
      </w:r>
    </w:p>
    <w:p w:rsidR="00E502C8" w:rsidRPr="00C90FBF" w:rsidRDefault="00783BFD" w:rsidP="00E502C8">
      <w:pPr>
        <w:pStyle w:val="a7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Трудностей не возникло при подготовке и проведении чемпионата.</w:t>
      </w:r>
    </w:p>
    <w:p w:rsidR="00342C79" w:rsidRDefault="00342C79" w:rsidP="00342C79">
      <w:p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 w:cs="Times New Roman"/>
          <w:color w:val="000000"/>
          <w:sz w:val="28"/>
          <w:szCs w:val="28"/>
        </w:rPr>
      </w:pPr>
    </w:p>
    <w:p w:rsidR="00342C79" w:rsidRDefault="00342C79" w:rsidP="00342C79">
      <w:p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 w:cs="Times New Roman"/>
          <w:color w:val="000000"/>
          <w:sz w:val="28"/>
          <w:szCs w:val="28"/>
        </w:rPr>
      </w:pPr>
    </w:p>
    <w:p w:rsidR="00342C79" w:rsidRDefault="00342C79" w:rsidP="00342C79">
      <w:p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 w:cs="Times New Roman"/>
          <w:color w:val="000000"/>
          <w:sz w:val="28"/>
          <w:szCs w:val="28"/>
        </w:rPr>
      </w:pPr>
    </w:p>
    <w:p w:rsidR="00342C79" w:rsidRDefault="00342C79" w:rsidP="00342C79">
      <w:p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 w:cs="Times New Roman"/>
          <w:color w:val="000000"/>
          <w:sz w:val="28"/>
          <w:szCs w:val="28"/>
        </w:rPr>
      </w:pPr>
    </w:p>
    <w:p w:rsidR="0017053C" w:rsidRPr="00342C79" w:rsidRDefault="00342C79" w:rsidP="00342C79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4. </w:t>
      </w:r>
      <w:r w:rsidR="0017053C" w:rsidRPr="00342C79">
        <w:rPr>
          <w:rFonts w:ascii="Times New Roman" w:hAnsi="Times New Roman" w:cs="Times New Roman"/>
          <w:b/>
          <w:i/>
          <w:color w:val="000000"/>
          <w:sz w:val="28"/>
          <w:szCs w:val="28"/>
        </w:rPr>
        <w:t>Самооценка</w:t>
      </w:r>
      <w:r w:rsidR="0017053C" w:rsidRPr="00342C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работы </w:t>
      </w:r>
      <w:r w:rsidR="0017053C" w:rsidRPr="00342C79">
        <w:rPr>
          <w:rFonts w:ascii="Times New Roman" w:hAnsi="Times New Roman" w:cs="Times New Roman"/>
          <w:color w:val="000000"/>
          <w:sz w:val="28"/>
          <w:szCs w:val="28"/>
        </w:rPr>
        <w:t>главного Регионального эксперта (справился ли с поставленными задачами в ходе проведения Регионального чемпионата</w:t>
      </w:r>
      <w:r>
        <w:rPr>
          <w:rFonts w:ascii="Times New Roman" w:hAnsi="Times New Roman" w:cs="Times New Roman"/>
          <w:color w:val="000000"/>
          <w:sz w:val="28"/>
          <w:szCs w:val="28"/>
        </w:rPr>
        <w:t>, что хотелось бы улучшить в своей работе и т.п.</w:t>
      </w:r>
      <w:r w:rsidR="0017053C" w:rsidRPr="00342C79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342C79" w:rsidRDefault="00342C79" w:rsidP="00C90FBF">
      <w:pPr>
        <w:pStyle w:val="a7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342C79" w:rsidRDefault="00342C79" w:rsidP="00C90FBF">
      <w:pPr>
        <w:pStyle w:val="a7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342C79" w:rsidRDefault="00342C79" w:rsidP="00C90FBF">
      <w:pPr>
        <w:pStyle w:val="a7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C90FBF" w:rsidRPr="00573143" w:rsidRDefault="00342C79" w:rsidP="00C90FBF">
      <w:pPr>
        <w:pStyle w:val="a7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Общий в</w:t>
      </w:r>
      <w:r w:rsidR="009232C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ывод: </w:t>
      </w:r>
    </w:p>
    <w:p w:rsidR="0017053C" w:rsidRDefault="0017053C" w:rsidP="00B3714F">
      <w:pPr>
        <w:jc w:val="center"/>
      </w:pPr>
    </w:p>
    <w:p w:rsidR="005076D3" w:rsidRDefault="005076D3" w:rsidP="00B3714F">
      <w:pPr>
        <w:jc w:val="center"/>
      </w:pPr>
    </w:p>
    <w:p w:rsidR="00735E1A" w:rsidRDefault="00735E1A" w:rsidP="00B3714F">
      <w:pPr>
        <w:jc w:val="center"/>
      </w:pPr>
    </w:p>
    <w:p w:rsidR="00735E1A" w:rsidRDefault="00735E1A" w:rsidP="00B3714F">
      <w:pPr>
        <w:jc w:val="center"/>
      </w:pPr>
    </w:p>
    <w:p w:rsidR="009232C7" w:rsidRDefault="009232C7">
      <w:pPr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br w:type="page"/>
      </w:r>
    </w:p>
    <w:p w:rsidR="006B6F88" w:rsidRPr="00E454AE" w:rsidRDefault="00342C79" w:rsidP="006B6F88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5" w:name="_Toc130990659"/>
      <w:r w:rsidRPr="006B6F88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lastRenderedPageBreak/>
        <w:t>VI</w:t>
      </w:r>
      <w:r w:rsidR="005076D3" w:rsidRPr="00E454AE">
        <w:rPr>
          <w:rFonts w:ascii="Times New Roman" w:hAnsi="Times New Roman" w:cs="Times New Roman"/>
          <w:b/>
          <w:color w:val="auto"/>
          <w:sz w:val="28"/>
          <w:szCs w:val="28"/>
        </w:rPr>
        <w:t>. Фотоматериал</w:t>
      </w:r>
      <w:r w:rsidRPr="00E454AE">
        <w:rPr>
          <w:rFonts w:ascii="Times New Roman" w:hAnsi="Times New Roman" w:cs="Times New Roman"/>
          <w:b/>
          <w:color w:val="auto"/>
          <w:sz w:val="28"/>
          <w:szCs w:val="28"/>
        </w:rPr>
        <w:t>ы</w:t>
      </w:r>
      <w:bookmarkEnd w:id="5"/>
      <w:r w:rsidR="00D978FE" w:rsidRPr="00E454A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5076D3" w:rsidRPr="00342C79" w:rsidRDefault="00D978FE" w:rsidP="00735E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 w:rsidRPr="00D978FE">
        <w:rPr>
          <w:rFonts w:ascii="Times New Roman CYR" w:hAnsi="Times New Roman CYR" w:cs="Times New Roman CYR"/>
          <w:color w:val="000000"/>
          <w:sz w:val="28"/>
          <w:szCs w:val="28"/>
        </w:rPr>
        <w:t>(1-2 фото на каждый пункт)</w:t>
      </w:r>
    </w:p>
    <w:p w:rsidR="006853AD" w:rsidRPr="00735E1A" w:rsidRDefault="006853AD" w:rsidP="00735E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42C79" w:rsidRDefault="00342C79" w:rsidP="0023519E">
      <w:pPr>
        <w:rPr>
          <w:rFonts w:ascii="Times New Roman" w:hAnsi="Times New Roman" w:cs="Times New Roman"/>
          <w:b/>
          <w:sz w:val="28"/>
        </w:rPr>
      </w:pPr>
    </w:p>
    <w:p w:rsidR="005076D3" w:rsidRDefault="0023519E" w:rsidP="0023519E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1.</w:t>
      </w:r>
      <w:r w:rsidR="00342C79">
        <w:rPr>
          <w:rFonts w:ascii="Times New Roman" w:hAnsi="Times New Roman" w:cs="Times New Roman"/>
          <w:b/>
          <w:sz w:val="28"/>
        </w:rPr>
        <w:t xml:space="preserve"> </w:t>
      </w:r>
      <w:r w:rsidR="00E454AE">
        <w:rPr>
          <w:rFonts w:ascii="Times New Roman" w:hAnsi="Times New Roman" w:cs="Times New Roman"/>
          <w:b/>
          <w:sz w:val="28"/>
        </w:rPr>
        <w:t>День Д</w:t>
      </w:r>
      <w:r w:rsidRPr="0023519E">
        <w:rPr>
          <w:rFonts w:ascii="Times New Roman" w:hAnsi="Times New Roman" w:cs="Times New Roman"/>
          <w:b/>
          <w:sz w:val="28"/>
        </w:rPr>
        <w:t>-2</w:t>
      </w:r>
      <w:r w:rsidR="00342C79">
        <w:rPr>
          <w:rFonts w:ascii="Times New Roman" w:hAnsi="Times New Roman" w:cs="Times New Roman"/>
          <w:b/>
          <w:sz w:val="28"/>
        </w:rPr>
        <w:t>.</w:t>
      </w:r>
      <w:r w:rsidRPr="0023519E">
        <w:rPr>
          <w:rFonts w:ascii="Times New Roman" w:hAnsi="Times New Roman" w:cs="Times New Roman"/>
          <w:b/>
          <w:sz w:val="28"/>
        </w:rPr>
        <w:t xml:space="preserve"> Работа с экспертами</w:t>
      </w:r>
    </w:p>
    <w:p w:rsidR="009232C7" w:rsidRDefault="009232C7" w:rsidP="002351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9232C7" w:rsidRDefault="009232C7" w:rsidP="002351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9232C7" w:rsidRDefault="009232C7" w:rsidP="002351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23519E" w:rsidRPr="0023519E" w:rsidRDefault="0023519E" w:rsidP="002351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3519E">
        <w:rPr>
          <w:rFonts w:ascii="Times New Roman" w:hAnsi="Times New Roman" w:cs="Times New Roman"/>
          <w:b/>
          <w:sz w:val="28"/>
        </w:rPr>
        <w:t>2</w:t>
      </w:r>
      <w:r w:rsidRPr="0023519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342C7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День </w:t>
      </w:r>
      <w:r w:rsidR="00E454AE">
        <w:rPr>
          <w:rFonts w:ascii="Times New Roman CYR" w:hAnsi="Times New Roman CYR" w:cs="Times New Roman CYR"/>
          <w:b/>
          <w:color w:val="000000"/>
          <w:sz w:val="28"/>
          <w:szCs w:val="28"/>
        </w:rPr>
        <w:t>Д</w:t>
      </w:r>
      <w:r w:rsidRPr="0023519E">
        <w:rPr>
          <w:rFonts w:ascii="Times New Roman" w:hAnsi="Times New Roman" w:cs="Times New Roman"/>
          <w:b/>
          <w:color w:val="000000"/>
          <w:sz w:val="28"/>
          <w:szCs w:val="28"/>
        </w:rPr>
        <w:t>-1</w:t>
      </w:r>
      <w:r w:rsidR="00342C79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23519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3519E">
        <w:rPr>
          <w:rFonts w:ascii="Times New Roman CYR" w:hAnsi="Times New Roman CYR" w:cs="Times New Roman CYR"/>
          <w:b/>
          <w:color w:val="000000"/>
          <w:sz w:val="28"/>
          <w:szCs w:val="28"/>
        </w:rPr>
        <w:t>Работа с участниками</w:t>
      </w:r>
      <w:r w:rsidR="00EA612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EA6123" w:rsidRDefault="003E144D" w:rsidP="00C441C0">
      <w:pPr>
        <w:tabs>
          <w:tab w:val="left" w:pos="2445"/>
        </w:tabs>
        <w:rPr>
          <w:rFonts w:ascii="Times New Roman" w:hAnsi="Times New Roman" w:cs="Times New Roman"/>
          <w:sz w:val="28"/>
        </w:rPr>
      </w:pPr>
      <w:r w:rsidRPr="003E144D">
        <w:t xml:space="preserve">  </w:t>
      </w:r>
    </w:p>
    <w:p w:rsidR="0023519E" w:rsidRDefault="0023519E" w:rsidP="00EA6123">
      <w:pPr>
        <w:tabs>
          <w:tab w:val="left" w:pos="3818"/>
        </w:tabs>
        <w:rPr>
          <w:rFonts w:ascii="Times New Roman" w:hAnsi="Times New Roman" w:cs="Times New Roman"/>
          <w:sz w:val="28"/>
        </w:rPr>
      </w:pPr>
    </w:p>
    <w:p w:rsidR="00537663" w:rsidRDefault="00EA6123" w:rsidP="00EA612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 w:rsidRPr="00EA6123">
        <w:rPr>
          <w:rFonts w:ascii="Times New Roman CYR" w:hAnsi="Times New Roman CYR" w:cs="Times New Roman CYR"/>
          <w:b/>
          <w:color w:val="000000"/>
          <w:sz w:val="28"/>
          <w:szCs w:val="28"/>
        </w:rPr>
        <w:t>3.</w:t>
      </w:r>
      <w:r w:rsidR="00342C79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День </w:t>
      </w:r>
      <w:r w:rsidR="00E454AE">
        <w:rPr>
          <w:rFonts w:ascii="Times New Roman CYR" w:hAnsi="Times New Roman CYR" w:cs="Times New Roman CYR"/>
          <w:b/>
          <w:color w:val="000000"/>
          <w:sz w:val="28"/>
          <w:szCs w:val="28"/>
        </w:rPr>
        <w:t>Д</w:t>
      </w:r>
      <w:bookmarkStart w:id="6" w:name="_GoBack"/>
      <w:bookmarkEnd w:id="6"/>
      <w:r w:rsidRPr="00EA6123">
        <w:rPr>
          <w:rFonts w:ascii="Times New Roman" w:hAnsi="Times New Roman" w:cs="Times New Roman"/>
          <w:b/>
          <w:color w:val="000000"/>
          <w:sz w:val="28"/>
          <w:szCs w:val="28"/>
        </w:rPr>
        <w:t>-1</w:t>
      </w:r>
      <w:r w:rsidR="00342C79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EA612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A6123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Фото оснащения всех </w:t>
      </w:r>
      <w:r w:rsidR="006853AD">
        <w:rPr>
          <w:rFonts w:ascii="Times New Roman CYR" w:hAnsi="Times New Roman CYR" w:cs="Times New Roman CYR"/>
          <w:b/>
          <w:color w:val="000000"/>
          <w:sz w:val="28"/>
          <w:szCs w:val="28"/>
        </w:rPr>
        <w:t>рабочих мест</w:t>
      </w:r>
    </w:p>
    <w:p w:rsidR="00537663" w:rsidRPr="00EA6123" w:rsidRDefault="00537663" w:rsidP="00EA6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036F2" w:rsidRPr="006853AD" w:rsidRDefault="001036F2" w:rsidP="00BA6371">
      <w:pPr>
        <w:tabs>
          <w:tab w:val="left" w:pos="3818"/>
        </w:tabs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036F2" w:rsidRDefault="001036F2" w:rsidP="001036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</w:p>
    <w:p w:rsidR="001036F2" w:rsidRDefault="00CE5D4E" w:rsidP="001036F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4</w:t>
      </w:r>
      <w:r w:rsidR="001036F2" w:rsidRPr="001036F2">
        <w:rPr>
          <w:rFonts w:ascii="Times New Roman" w:hAnsi="Times New Roman" w:cs="Times New Roman"/>
          <w:b/>
          <w:sz w:val="28"/>
        </w:rPr>
        <w:t>.</w:t>
      </w:r>
      <w:r w:rsidR="00342C79">
        <w:rPr>
          <w:rFonts w:ascii="Times New Roman" w:hAnsi="Times New Roman" w:cs="Times New Roman"/>
          <w:b/>
          <w:sz w:val="28"/>
        </w:rPr>
        <w:t xml:space="preserve"> </w:t>
      </w:r>
      <w:r w:rsidR="001036F2" w:rsidRPr="001036F2">
        <w:rPr>
          <w:rFonts w:ascii="Times New Roman CYR" w:hAnsi="Times New Roman CYR" w:cs="Times New Roman CYR"/>
          <w:b/>
          <w:color w:val="000000"/>
          <w:sz w:val="28"/>
          <w:szCs w:val="28"/>
        </w:rPr>
        <w:t>Общее фото</w:t>
      </w:r>
      <w:r w:rsidR="00342C79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. </w:t>
      </w:r>
      <w:r w:rsidR="006853AD">
        <w:rPr>
          <w:rFonts w:ascii="Times New Roman CYR" w:hAnsi="Times New Roman CYR" w:cs="Times New Roman CYR"/>
          <w:b/>
          <w:color w:val="000000"/>
          <w:sz w:val="28"/>
          <w:szCs w:val="28"/>
        </w:rPr>
        <w:t>Модуль А</w:t>
      </w:r>
      <w:r w:rsidR="001036F2">
        <w:rPr>
          <w:rFonts w:ascii="Times New Roman CYR" w:hAnsi="Times New Roman CYR" w:cs="Times New Roman CYR"/>
          <w:b/>
          <w:color w:val="000000"/>
          <w:sz w:val="28"/>
          <w:szCs w:val="28"/>
        </w:rPr>
        <w:t>.</w:t>
      </w:r>
    </w:p>
    <w:p w:rsidR="001036F2" w:rsidRPr="001036F2" w:rsidRDefault="001036F2" w:rsidP="001036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A6371" w:rsidRDefault="001036F2" w:rsidP="006853AD">
      <w:pPr>
        <w:tabs>
          <w:tab w:val="left" w:pos="1340"/>
        </w:tabs>
        <w:rPr>
          <w:rFonts w:ascii="Times New Roman" w:hAnsi="Times New Roman" w:cs="Times New Roman"/>
          <w:b/>
          <w:sz w:val="28"/>
        </w:rPr>
      </w:pPr>
      <w:r w:rsidRPr="001036F2">
        <w:rPr>
          <w:rFonts w:ascii="Times New Roman" w:hAnsi="Times New Roman" w:cs="Times New Roman"/>
          <w:b/>
          <w:sz w:val="28"/>
        </w:rPr>
        <w:t xml:space="preserve"> </w:t>
      </w:r>
    </w:p>
    <w:p w:rsidR="008640B1" w:rsidRDefault="008640B1" w:rsidP="008640B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5</w:t>
      </w:r>
      <w:r w:rsidRPr="001036F2">
        <w:rPr>
          <w:rFonts w:ascii="Times New Roman" w:hAnsi="Times New Roman" w:cs="Times New Roman"/>
          <w:b/>
          <w:sz w:val="28"/>
        </w:rPr>
        <w:t>.</w:t>
      </w:r>
      <w:r w:rsidR="00342C79">
        <w:rPr>
          <w:rFonts w:ascii="Times New Roman" w:hAnsi="Times New Roman" w:cs="Times New Roman"/>
          <w:b/>
          <w:sz w:val="28"/>
        </w:rPr>
        <w:t xml:space="preserve"> </w:t>
      </w:r>
      <w:r w:rsidRPr="001036F2">
        <w:rPr>
          <w:rFonts w:ascii="Times New Roman CYR" w:hAnsi="Times New Roman CYR" w:cs="Times New Roman CYR"/>
          <w:b/>
          <w:color w:val="000000"/>
          <w:sz w:val="28"/>
          <w:szCs w:val="28"/>
        </w:rPr>
        <w:t>Общее фото всех</w:t>
      </w:r>
      <w:r w:rsidR="00342C79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Модуль </w:t>
      </w:r>
      <w:r w:rsidR="006853AD">
        <w:rPr>
          <w:rFonts w:ascii="Times New Roman CYR" w:hAnsi="Times New Roman CYR" w:cs="Times New Roman CYR"/>
          <w:b/>
          <w:color w:val="000000"/>
          <w:sz w:val="28"/>
          <w:szCs w:val="28"/>
        </w:rPr>
        <w:t>Б.</w:t>
      </w:r>
    </w:p>
    <w:p w:rsidR="008640B1" w:rsidRDefault="008640B1" w:rsidP="008640B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color w:val="000000"/>
          <w:sz w:val="28"/>
          <w:szCs w:val="28"/>
        </w:rPr>
      </w:pPr>
    </w:p>
    <w:p w:rsidR="001036F2" w:rsidRDefault="001036F2" w:rsidP="001036F2">
      <w:pPr>
        <w:tabs>
          <w:tab w:val="left" w:pos="1340"/>
        </w:tabs>
        <w:rPr>
          <w:rFonts w:ascii="Times New Roman" w:hAnsi="Times New Roman" w:cs="Times New Roman"/>
          <w:b/>
          <w:sz w:val="28"/>
        </w:rPr>
      </w:pPr>
    </w:p>
    <w:p w:rsidR="008640B1" w:rsidRDefault="008640B1" w:rsidP="008640B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6</w:t>
      </w:r>
      <w:r w:rsidRPr="001036F2">
        <w:rPr>
          <w:rFonts w:ascii="Times New Roman" w:hAnsi="Times New Roman" w:cs="Times New Roman"/>
          <w:b/>
          <w:sz w:val="28"/>
        </w:rPr>
        <w:t>.</w:t>
      </w:r>
      <w:r w:rsidR="00342C79">
        <w:rPr>
          <w:rFonts w:ascii="Times New Roman" w:hAnsi="Times New Roman" w:cs="Times New Roman"/>
          <w:b/>
          <w:sz w:val="28"/>
        </w:rPr>
        <w:t xml:space="preserve"> </w:t>
      </w:r>
      <w:r w:rsidRPr="001036F2">
        <w:rPr>
          <w:rFonts w:ascii="Times New Roman CYR" w:hAnsi="Times New Roman CYR" w:cs="Times New Roman CYR"/>
          <w:b/>
          <w:color w:val="000000"/>
          <w:sz w:val="28"/>
          <w:szCs w:val="28"/>
        </w:rPr>
        <w:t>Общее фото</w:t>
      </w:r>
      <w:r w:rsidR="00342C79">
        <w:rPr>
          <w:rFonts w:ascii="Times New Roman CYR" w:hAnsi="Times New Roman CYR" w:cs="Times New Roman CYR"/>
          <w:b/>
          <w:color w:val="000000"/>
          <w:sz w:val="28"/>
          <w:szCs w:val="28"/>
        </w:rPr>
        <w:t>.</w:t>
      </w:r>
      <w:r w:rsidRPr="001036F2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</w:t>
      </w:r>
      <w:r w:rsidR="006853AD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Модуль </w:t>
      </w:r>
      <w:r w:rsidR="00D978FE">
        <w:rPr>
          <w:rFonts w:ascii="Times New Roman CYR" w:hAnsi="Times New Roman CYR" w:cs="Times New Roman CYR"/>
          <w:b/>
          <w:color w:val="000000"/>
          <w:sz w:val="28"/>
          <w:szCs w:val="28"/>
        </w:rPr>
        <w:t>В</w:t>
      </w:r>
      <w:r w:rsidR="006853AD">
        <w:rPr>
          <w:rFonts w:ascii="Times New Roman CYR" w:hAnsi="Times New Roman CYR" w:cs="Times New Roman CYR"/>
          <w:b/>
          <w:color w:val="000000"/>
          <w:sz w:val="28"/>
          <w:szCs w:val="28"/>
        </w:rPr>
        <w:t>.</w:t>
      </w:r>
    </w:p>
    <w:p w:rsidR="00E862FA" w:rsidRDefault="00E862FA" w:rsidP="001036F2">
      <w:pPr>
        <w:tabs>
          <w:tab w:val="left" w:pos="1340"/>
        </w:tabs>
        <w:rPr>
          <w:rFonts w:ascii="Times New Roman" w:hAnsi="Times New Roman" w:cs="Times New Roman"/>
          <w:b/>
          <w:sz w:val="28"/>
        </w:rPr>
      </w:pPr>
    </w:p>
    <w:p w:rsidR="009232C7" w:rsidRDefault="009232C7" w:rsidP="001036F2">
      <w:pPr>
        <w:tabs>
          <w:tab w:val="left" w:pos="1340"/>
        </w:tabs>
        <w:rPr>
          <w:rFonts w:ascii="Times New Roman" w:hAnsi="Times New Roman" w:cs="Times New Roman"/>
          <w:b/>
          <w:sz w:val="28"/>
        </w:rPr>
      </w:pPr>
    </w:p>
    <w:p w:rsidR="00E862FA" w:rsidRDefault="00E862FA" w:rsidP="00E862F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7</w:t>
      </w:r>
      <w:r w:rsidRPr="001036F2">
        <w:rPr>
          <w:rFonts w:ascii="Times New Roman" w:hAnsi="Times New Roman" w:cs="Times New Roman"/>
          <w:b/>
          <w:sz w:val="28"/>
        </w:rPr>
        <w:t>.</w:t>
      </w:r>
      <w:r w:rsidR="00342C79">
        <w:rPr>
          <w:rFonts w:ascii="Times New Roman" w:hAnsi="Times New Roman" w:cs="Times New Roman"/>
          <w:b/>
          <w:sz w:val="28"/>
        </w:rPr>
        <w:t xml:space="preserve"> </w:t>
      </w:r>
      <w:r w:rsidRPr="001036F2">
        <w:rPr>
          <w:rFonts w:ascii="Times New Roman CYR" w:hAnsi="Times New Roman CYR" w:cs="Times New Roman CYR"/>
          <w:b/>
          <w:color w:val="000000"/>
          <w:sz w:val="28"/>
          <w:szCs w:val="28"/>
        </w:rPr>
        <w:t>Общее фото</w:t>
      </w:r>
      <w:r w:rsidR="00342C79">
        <w:rPr>
          <w:rFonts w:ascii="Times New Roman CYR" w:hAnsi="Times New Roman CYR" w:cs="Times New Roman CYR"/>
          <w:b/>
          <w:color w:val="000000"/>
          <w:sz w:val="28"/>
          <w:szCs w:val="28"/>
        </w:rPr>
        <w:t>.</w:t>
      </w:r>
      <w:r w:rsidRPr="001036F2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</w:t>
      </w:r>
      <w:r w:rsidR="006853AD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Модуль </w:t>
      </w:r>
      <w:r w:rsidR="00D978FE">
        <w:rPr>
          <w:rFonts w:ascii="Times New Roman CYR" w:hAnsi="Times New Roman CYR" w:cs="Times New Roman CYR"/>
          <w:b/>
          <w:color w:val="000000"/>
          <w:sz w:val="28"/>
          <w:szCs w:val="28"/>
        </w:rPr>
        <w:t>Г</w:t>
      </w:r>
      <w:r w:rsidR="006853AD">
        <w:rPr>
          <w:rFonts w:ascii="Times New Roman CYR" w:hAnsi="Times New Roman CYR" w:cs="Times New Roman CYR"/>
          <w:b/>
          <w:color w:val="000000"/>
          <w:sz w:val="28"/>
          <w:szCs w:val="28"/>
        </w:rPr>
        <w:t>.</w:t>
      </w:r>
    </w:p>
    <w:p w:rsidR="008640B1" w:rsidRDefault="008640B1" w:rsidP="001036F2">
      <w:pPr>
        <w:tabs>
          <w:tab w:val="left" w:pos="1340"/>
        </w:tabs>
        <w:rPr>
          <w:rFonts w:ascii="Times New Roman" w:hAnsi="Times New Roman" w:cs="Times New Roman"/>
          <w:b/>
          <w:sz w:val="28"/>
        </w:rPr>
      </w:pPr>
    </w:p>
    <w:p w:rsidR="00D978FE" w:rsidRDefault="00D978FE" w:rsidP="00D978F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8. </w:t>
      </w:r>
      <w:r>
        <w:rPr>
          <w:rFonts w:ascii="Times New Roman CYR" w:hAnsi="Times New Roman CYR" w:cs="Times New Roman CYR"/>
          <w:b/>
          <w:color w:val="000000"/>
          <w:sz w:val="28"/>
          <w:szCs w:val="28"/>
        </w:rPr>
        <w:t>Общее фото. Модуль Д.</w:t>
      </w:r>
    </w:p>
    <w:p w:rsidR="00E862FA" w:rsidRDefault="00E862FA" w:rsidP="00E862FA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Times New Roman CYR" w:hAnsi="Times New Roman CYR" w:cs="Times New Roman CYR"/>
          <w:b/>
          <w:color w:val="000000"/>
          <w:sz w:val="28"/>
          <w:szCs w:val="28"/>
        </w:rPr>
      </w:pPr>
    </w:p>
    <w:p w:rsidR="005931BB" w:rsidRPr="00D978FE" w:rsidRDefault="00D978FE" w:rsidP="009C25D2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D978FE">
        <w:rPr>
          <w:rFonts w:ascii="Times New Roman" w:hAnsi="Times New Roman" w:cs="Times New Roman"/>
          <w:b/>
          <w:i/>
          <w:color w:val="000000"/>
          <w:sz w:val="28"/>
          <w:szCs w:val="28"/>
        </w:rPr>
        <w:t>и т.д. по всем модулям КЗ</w:t>
      </w:r>
    </w:p>
    <w:p w:rsidR="005931BB" w:rsidRDefault="005931BB" w:rsidP="001036F2">
      <w:pPr>
        <w:tabs>
          <w:tab w:val="left" w:pos="1340"/>
        </w:tabs>
        <w:rPr>
          <w:rFonts w:ascii="Times New Roman" w:hAnsi="Times New Roman" w:cs="Times New Roman"/>
          <w:b/>
          <w:sz w:val="28"/>
        </w:rPr>
      </w:pPr>
    </w:p>
    <w:p w:rsidR="00D978FE" w:rsidRDefault="00D978FE" w:rsidP="001036F2">
      <w:pPr>
        <w:tabs>
          <w:tab w:val="left" w:pos="1340"/>
        </w:tabs>
        <w:rPr>
          <w:rFonts w:ascii="Times New Roman" w:hAnsi="Times New Roman" w:cs="Times New Roman"/>
          <w:b/>
          <w:i/>
          <w:sz w:val="28"/>
        </w:rPr>
      </w:pPr>
    </w:p>
    <w:p w:rsidR="001036F2" w:rsidRPr="00342C79" w:rsidRDefault="005154BF" w:rsidP="001036F2">
      <w:pPr>
        <w:tabs>
          <w:tab w:val="left" w:pos="1340"/>
        </w:tabs>
        <w:rPr>
          <w:rFonts w:ascii="Times New Roman" w:hAnsi="Times New Roman" w:cs="Times New Roman"/>
          <w:b/>
          <w:i/>
          <w:sz w:val="28"/>
        </w:rPr>
      </w:pPr>
      <w:r w:rsidRPr="00342C79">
        <w:rPr>
          <w:rFonts w:ascii="Times New Roman" w:hAnsi="Times New Roman" w:cs="Times New Roman"/>
          <w:b/>
          <w:i/>
          <w:sz w:val="28"/>
        </w:rPr>
        <w:t>Главный эксперт</w:t>
      </w:r>
      <w:r w:rsidR="00FD7D8A" w:rsidRPr="00342C79">
        <w:rPr>
          <w:rFonts w:ascii="Times New Roman" w:hAnsi="Times New Roman" w:cs="Times New Roman"/>
          <w:b/>
          <w:i/>
          <w:sz w:val="28"/>
        </w:rPr>
        <w:t>:</w:t>
      </w:r>
      <w:r w:rsidRPr="00342C79">
        <w:rPr>
          <w:rFonts w:ascii="Times New Roman" w:hAnsi="Times New Roman" w:cs="Times New Roman"/>
          <w:b/>
          <w:i/>
          <w:sz w:val="28"/>
        </w:rPr>
        <w:t xml:space="preserve"> </w:t>
      </w:r>
      <w:r w:rsidR="00FD7D8A" w:rsidRPr="00342C79">
        <w:rPr>
          <w:rFonts w:ascii="Times New Roman" w:hAnsi="Times New Roman" w:cs="Times New Roman"/>
          <w:b/>
          <w:i/>
          <w:sz w:val="28"/>
        </w:rPr>
        <w:t xml:space="preserve"> </w:t>
      </w:r>
      <w:r w:rsidR="00D978FE">
        <w:rPr>
          <w:rFonts w:ascii="Times New Roman" w:hAnsi="Times New Roman" w:cs="Times New Roman"/>
          <w:b/>
          <w:i/>
          <w:sz w:val="28"/>
        </w:rPr>
        <w:t>____________________ И.О. Фамилия</w:t>
      </w:r>
    </w:p>
    <w:sectPr w:rsidR="001036F2" w:rsidRPr="00342C79" w:rsidSect="006B6F88">
      <w:headerReference w:type="default" r:id="rId8"/>
      <w:pgSz w:w="12240" w:h="15840"/>
      <w:pgMar w:top="1134" w:right="850" w:bottom="1134" w:left="1701" w:header="426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F6B" w:rsidRDefault="00C94F6B" w:rsidP="001036F2">
      <w:pPr>
        <w:spacing w:after="0" w:line="240" w:lineRule="auto"/>
      </w:pPr>
      <w:r>
        <w:separator/>
      </w:r>
    </w:p>
  </w:endnote>
  <w:endnote w:type="continuationSeparator" w:id="0">
    <w:p w:rsidR="00C94F6B" w:rsidRDefault="00C94F6B" w:rsidP="00103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F6B" w:rsidRDefault="00C94F6B" w:rsidP="001036F2">
      <w:pPr>
        <w:spacing w:after="0" w:line="240" w:lineRule="auto"/>
      </w:pPr>
      <w:r>
        <w:separator/>
      </w:r>
    </w:p>
  </w:footnote>
  <w:footnote w:type="continuationSeparator" w:id="0">
    <w:p w:rsidR="00C94F6B" w:rsidRDefault="00C94F6B" w:rsidP="001036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21868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D978FE" w:rsidRPr="00D978FE" w:rsidRDefault="00D978FE">
        <w:pPr>
          <w:pStyle w:val="a9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D978F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D978F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D978F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C097C">
          <w:rPr>
            <w:rFonts w:ascii="Times New Roman" w:hAnsi="Times New Roman" w:cs="Times New Roman"/>
            <w:noProof/>
            <w:sz w:val="20"/>
            <w:szCs w:val="20"/>
          </w:rPr>
          <w:t>9</w:t>
        </w:r>
        <w:r w:rsidRPr="00D978F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D978FE" w:rsidRDefault="00D978F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7" w15:restartNumberingAfterBreak="0">
    <w:nsid w:val="08A31749"/>
    <w:multiLevelType w:val="hybridMultilevel"/>
    <w:tmpl w:val="E50E10A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D16816"/>
    <w:multiLevelType w:val="hybridMultilevel"/>
    <w:tmpl w:val="CEECDA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CBC19C6"/>
    <w:multiLevelType w:val="hybridMultilevel"/>
    <w:tmpl w:val="F084C1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505"/>
    <w:rsid w:val="00005CF1"/>
    <w:rsid w:val="00051629"/>
    <w:rsid w:val="00056F0B"/>
    <w:rsid w:val="0006216B"/>
    <w:rsid w:val="000670D8"/>
    <w:rsid w:val="00086B1A"/>
    <w:rsid w:val="000916F2"/>
    <w:rsid w:val="000A596B"/>
    <w:rsid w:val="001036F2"/>
    <w:rsid w:val="0013152E"/>
    <w:rsid w:val="00142BF6"/>
    <w:rsid w:val="0014505D"/>
    <w:rsid w:val="0017053C"/>
    <w:rsid w:val="00194E7C"/>
    <w:rsid w:val="001B5FD2"/>
    <w:rsid w:val="001C3C82"/>
    <w:rsid w:val="001E701E"/>
    <w:rsid w:val="0020083F"/>
    <w:rsid w:val="0020327F"/>
    <w:rsid w:val="002155F0"/>
    <w:rsid w:val="002173E6"/>
    <w:rsid w:val="0023519E"/>
    <w:rsid w:val="002D20C9"/>
    <w:rsid w:val="00342C79"/>
    <w:rsid w:val="003465CD"/>
    <w:rsid w:val="00367C8F"/>
    <w:rsid w:val="003A0505"/>
    <w:rsid w:val="003E144D"/>
    <w:rsid w:val="00410898"/>
    <w:rsid w:val="00417256"/>
    <w:rsid w:val="00417853"/>
    <w:rsid w:val="00432FF6"/>
    <w:rsid w:val="004507B5"/>
    <w:rsid w:val="00495F48"/>
    <w:rsid w:val="004B09C4"/>
    <w:rsid w:val="004C48A0"/>
    <w:rsid w:val="005076D3"/>
    <w:rsid w:val="005154BF"/>
    <w:rsid w:val="00521606"/>
    <w:rsid w:val="005339BD"/>
    <w:rsid w:val="00537663"/>
    <w:rsid w:val="00550223"/>
    <w:rsid w:val="00573143"/>
    <w:rsid w:val="005931BB"/>
    <w:rsid w:val="005D3476"/>
    <w:rsid w:val="005E332B"/>
    <w:rsid w:val="00632ED8"/>
    <w:rsid w:val="00635716"/>
    <w:rsid w:val="0063579E"/>
    <w:rsid w:val="006679AB"/>
    <w:rsid w:val="006853AD"/>
    <w:rsid w:val="006B6F88"/>
    <w:rsid w:val="006E7924"/>
    <w:rsid w:val="006F440F"/>
    <w:rsid w:val="0070662D"/>
    <w:rsid w:val="00735E1A"/>
    <w:rsid w:val="007559A1"/>
    <w:rsid w:val="007779C1"/>
    <w:rsid w:val="00783BFD"/>
    <w:rsid w:val="007E1835"/>
    <w:rsid w:val="007E62D0"/>
    <w:rsid w:val="00841FF4"/>
    <w:rsid w:val="00844C62"/>
    <w:rsid w:val="008640B1"/>
    <w:rsid w:val="00876777"/>
    <w:rsid w:val="008A50BE"/>
    <w:rsid w:val="008C0358"/>
    <w:rsid w:val="008C097C"/>
    <w:rsid w:val="008D7D91"/>
    <w:rsid w:val="008F436B"/>
    <w:rsid w:val="009232C7"/>
    <w:rsid w:val="00927A99"/>
    <w:rsid w:val="0096650F"/>
    <w:rsid w:val="0099091A"/>
    <w:rsid w:val="009A1C15"/>
    <w:rsid w:val="009A4AEF"/>
    <w:rsid w:val="009C25D2"/>
    <w:rsid w:val="009E1AB3"/>
    <w:rsid w:val="009F32A7"/>
    <w:rsid w:val="00A115FF"/>
    <w:rsid w:val="00A61811"/>
    <w:rsid w:val="00A64183"/>
    <w:rsid w:val="00AD240A"/>
    <w:rsid w:val="00B3714F"/>
    <w:rsid w:val="00BA6371"/>
    <w:rsid w:val="00BB5839"/>
    <w:rsid w:val="00C04BE6"/>
    <w:rsid w:val="00C12775"/>
    <w:rsid w:val="00C441C0"/>
    <w:rsid w:val="00C61AE2"/>
    <w:rsid w:val="00C6781E"/>
    <w:rsid w:val="00C71B6A"/>
    <w:rsid w:val="00C90FBF"/>
    <w:rsid w:val="00C94F6B"/>
    <w:rsid w:val="00CB4569"/>
    <w:rsid w:val="00CE5D4E"/>
    <w:rsid w:val="00D76465"/>
    <w:rsid w:val="00D978FE"/>
    <w:rsid w:val="00E100AC"/>
    <w:rsid w:val="00E13CD6"/>
    <w:rsid w:val="00E178EA"/>
    <w:rsid w:val="00E23999"/>
    <w:rsid w:val="00E454AE"/>
    <w:rsid w:val="00E502C8"/>
    <w:rsid w:val="00E6158D"/>
    <w:rsid w:val="00E625B5"/>
    <w:rsid w:val="00E816FC"/>
    <w:rsid w:val="00E862FA"/>
    <w:rsid w:val="00EA3C30"/>
    <w:rsid w:val="00EA6123"/>
    <w:rsid w:val="00EF476D"/>
    <w:rsid w:val="00F100E6"/>
    <w:rsid w:val="00F1509B"/>
    <w:rsid w:val="00FD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B176D28"/>
  <w15:docId w15:val="{70B67AC8-61F7-44F6-AEEB-7423354DA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B6F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uiPriority w:val="99"/>
    <w:rsid w:val="00F100E6"/>
    <w:rPr>
      <w:rFonts w:ascii="Times New Roman" w:hAnsi="Times New Roman" w:cs="Times New Roman"/>
    </w:rPr>
  </w:style>
  <w:style w:type="paragraph" w:customStyle="1" w:styleId="a4">
    <w:name w:val="Другое"/>
    <w:basedOn w:val="a"/>
    <w:link w:val="a3"/>
    <w:uiPriority w:val="99"/>
    <w:rsid w:val="00F100E6"/>
    <w:pPr>
      <w:spacing w:after="0" w:line="240" w:lineRule="auto"/>
      <w:ind w:firstLine="150"/>
    </w:pPr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71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1B6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115FF"/>
    <w:pPr>
      <w:ind w:left="720"/>
      <w:contextualSpacing/>
    </w:pPr>
  </w:style>
  <w:style w:type="table" w:styleId="a8">
    <w:name w:val="Table Grid"/>
    <w:basedOn w:val="a1"/>
    <w:uiPriority w:val="59"/>
    <w:rsid w:val="00131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1036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036F2"/>
  </w:style>
  <w:style w:type="paragraph" w:styleId="ab">
    <w:name w:val="footer"/>
    <w:basedOn w:val="a"/>
    <w:link w:val="ac"/>
    <w:uiPriority w:val="99"/>
    <w:unhideWhenUsed/>
    <w:rsid w:val="001036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036F2"/>
  </w:style>
  <w:style w:type="character" w:customStyle="1" w:styleId="10">
    <w:name w:val="Заголовок 1 Знак"/>
    <w:basedOn w:val="a0"/>
    <w:link w:val="1"/>
    <w:uiPriority w:val="9"/>
    <w:rsid w:val="006B6F8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d">
    <w:name w:val="TOC Heading"/>
    <w:basedOn w:val="1"/>
    <w:next w:val="a"/>
    <w:uiPriority w:val="39"/>
    <w:unhideWhenUsed/>
    <w:qFormat/>
    <w:rsid w:val="006B6F88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6B6F88"/>
    <w:pPr>
      <w:spacing w:after="100"/>
    </w:pPr>
  </w:style>
  <w:style w:type="character" w:styleId="ae">
    <w:name w:val="Hyperlink"/>
    <w:basedOn w:val="a0"/>
    <w:uiPriority w:val="99"/>
    <w:unhideWhenUsed/>
    <w:rsid w:val="006B6F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6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6F98D-0756-44C8-817C-1ED8208CA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Kirpa-AA</cp:lastModifiedBy>
  <cp:revision>2</cp:revision>
  <cp:lastPrinted>2021-02-19T07:47:00Z</cp:lastPrinted>
  <dcterms:created xsi:type="dcterms:W3CDTF">2024-02-29T12:10:00Z</dcterms:created>
  <dcterms:modified xsi:type="dcterms:W3CDTF">2024-02-29T12:10:00Z</dcterms:modified>
</cp:coreProperties>
</file>